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F2908" w14:textId="27C9590B" w:rsidR="00152BDB" w:rsidRDefault="002908FC">
      <w:pPr>
        <w:autoSpaceDE w:val="0"/>
        <w:autoSpaceDN w:val="0"/>
        <w:spacing w:after="78" w:line="220" w:lineRule="exact"/>
      </w:pPr>
      <w:r>
        <w:rPr>
          <w:rFonts w:ascii="Times New Roman" w:eastAsia="Times New Roman" w:hAnsi="Times New Roman"/>
          <w:b/>
          <w:noProof/>
          <w:color w:val="000000"/>
          <w:sz w:val="24"/>
        </w:rPr>
        <w:object w:dxaOrig="225" w:dyaOrig="225" w14:anchorId="5DBA1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20.35pt;height:735.5pt;z-index:251659264;mso-position-horizontal:left;mso-position-horizontal-relative:margin;mso-position-vertical:top;mso-position-vertical-relative:margin">
            <v:imagedata r:id="rId6" o:title=""/>
            <w10:wrap type="square" anchorx="margin" anchory="margin"/>
          </v:shape>
          <o:OLEObject Type="Embed" ProgID="Acrobat.Document.DC" ShapeID="_x0000_s1026" DrawAspect="Content" ObjectID="_1728389431" r:id="rId7"/>
        </w:object>
      </w:r>
      <w:r>
        <w:object w:dxaOrig="8925" w:dyaOrig="12615" w14:anchorId="71CE61E1">
          <v:shape id="_x0000_i1025" type="#_x0000_t75" style="width:446.25pt;height:630.75pt" o:ole="">
            <v:imagedata r:id="rId6" o:title=""/>
          </v:shape>
          <o:OLEObject Type="Embed" ProgID="Acrobat.Document.DC" ShapeID="_x0000_i1025" DrawAspect="Content" ObjectID="_1728389429" r:id="rId8"/>
        </w:object>
      </w:r>
      <w:r>
        <w:object w:dxaOrig="8925" w:dyaOrig="12615" w14:anchorId="32DB7780">
          <v:shape id="_x0000_i1026" type="#_x0000_t75" style="width:446.25pt;height:630.75pt" o:ole="">
            <v:imagedata r:id="rId6" o:title=""/>
          </v:shape>
          <o:OLEObject Type="Embed" ProgID="Acrobat.Document.DC" ShapeID="_x0000_i1026" DrawAspect="Content" ObjectID="_1728389430" r:id="rId9"/>
        </w:object>
      </w:r>
    </w:p>
    <w:p w14:paraId="75297180" w14:textId="77777777" w:rsidR="002908FC" w:rsidRDefault="002908FC" w:rsidP="008372A4">
      <w:pPr>
        <w:autoSpaceDE w:val="0"/>
        <w:autoSpaceDN w:val="0"/>
        <w:spacing w:after="0" w:line="24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523A42E6" w14:textId="77777777" w:rsidR="002908FC" w:rsidRDefault="002908FC" w:rsidP="002908F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53933ECD" w14:textId="77777777" w:rsidR="002908FC" w:rsidRDefault="002908FC" w:rsidP="008372A4">
      <w:pPr>
        <w:autoSpaceDE w:val="0"/>
        <w:autoSpaceDN w:val="0"/>
        <w:spacing w:after="0" w:line="24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0B31CBC" w14:textId="77777777" w:rsidR="002908FC" w:rsidRDefault="002908FC" w:rsidP="002908F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bookmarkEnd w:id="0"/>
    </w:p>
    <w:p w14:paraId="161FC9A3" w14:textId="2FEC20CD" w:rsidR="008372A4" w:rsidRPr="008372A4" w:rsidRDefault="008372A4" w:rsidP="008372A4">
      <w:pPr>
        <w:autoSpaceDE w:val="0"/>
        <w:autoSpaceDN w:val="0"/>
        <w:spacing w:after="0" w:line="240" w:lineRule="auto"/>
        <w:ind w:left="1494"/>
        <w:rPr>
          <w:lang w:val="ru-RU"/>
        </w:rPr>
      </w:pPr>
      <w:r w:rsidRPr="00047408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5C87302E" w14:textId="77777777" w:rsidR="008372A4" w:rsidRPr="00047408" w:rsidRDefault="008372A4" w:rsidP="008372A4">
      <w:pPr>
        <w:autoSpaceDE w:val="0"/>
        <w:autoSpaceDN w:val="0"/>
        <w:spacing w:after="0" w:line="240" w:lineRule="auto"/>
        <w:ind w:left="2004"/>
        <w:rPr>
          <w:lang w:val="ru-RU"/>
        </w:rPr>
      </w:pPr>
      <w:r w:rsidRPr="00047408">
        <w:rPr>
          <w:rFonts w:ascii="Times New Roman" w:eastAsia="Times New Roman" w:hAnsi="Times New Roman"/>
          <w:color w:val="000000"/>
          <w:sz w:val="24"/>
          <w:lang w:val="ru-RU"/>
        </w:rPr>
        <w:t>Министерство просвещения и воспитания Ульяновской области</w:t>
      </w:r>
    </w:p>
    <w:p w14:paraId="495036DE" w14:textId="77777777" w:rsidR="008372A4" w:rsidRDefault="008372A4" w:rsidP="008372A4">
      <w:pPr>
        <w:autoSpaceDE w:val="0"/>
        <w:autoSpaceDN w:val="0"/>
        <w:spacing w:after="0" w:line="240" w:lineRule="auto"/>
        <w:ind w:right="2594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</w:t>
      </w:r>
      <w:r w:rsidRPr="00047408">
        <w:rPr>
          <w:rFonts w:ascii="Times New Roman" w:eastAsia="Times New Roman" w:hAnsi="Times New Roman"/>
          <w:color w:val="000000"/>
          <w:sz w:val="24"/>
          <w:lang w:val="ru-RU"/>
        </w:rPr>
        <w:t>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047408">
        <w:rPr>
          <w:rFonts w:ascii="Times New Roman" w:eastAsia="Times New Roman" w:hAnsi="Times New Roman"/>
          <w:color w:val="000000"/>
          <w:sz w:val="24"/>
          <w:lang w:val="ru-RU"/>
        </w:rPr>
        <w:t xml:space="preserve"> Павловский район</w:t>
      </w:r>
    </w:p>
    <w:p w14:paraId="2555BA8B" w14:textId="77777777" w:rsidR="008372A4" w:rsidRDefault="008372A4" w:rsidP="008372A4">
      <w:pPr>
        <w:autoSpaceDE w:val="0"/>
        <w:autoSpaceDN w:val="0"/>
        <w:spacing w:after="0" w:line="240" w:lineRule="auto"/>
        <w:ind w:right="259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3E412EE" w14:textId="6D626CC4" w:rsidR="00152BDB" w:rsidRDefault="008372A4" w:rsidP="008372A4">
      <w:pPr>
        <w:autoSpaceDE w:val="0"/>
        <w:autoSpaceDN w:val="0"/>
        <w:spacing w:after="0" w:line="240" w:lineRule="auto"/>
        <w:ind w:right="259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</w:t>
      </w:r>
      <w:r w:rsidRPr="00047408">
        <w:rPr>
          <w:rFonts w:ascii="Times New Roman" w:eastAsia="Times New Roman" w:hAnsi="Times New Roman"/>
          <w:color w:val="000000"/>
          <w:sz w:val="24"/>
          <w:lang w:val="ru-RU"/>
        </w:rPr>
        <w:t>МКОУ Шаховская ОШ</w:t>
      </w:r>
    </w:p>
    <w:p w14:paraId="73F39C27" w14:textId="63BA753C" w:rsidR="008372A4" w:rsidRDefault="008372A4" w:rsidP="008372A4">
      <w:pPr>
        <w:autoSpaceDE w:val="0"/>
        <w:autoSpaceDN w:val="0"/>
        <w:spacing w:after="0" w:line="240" w:lineRule="auto"/>
        <w:ind w:right="259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03305C63" w14:textId="7154F06B" w:rsidR="008372A4" w:rsidRDefault="008372A4" w:rsidP="008372A4">
      <w:pPr>
        <w:autoSpaceDE w:val="0"/>
        <w:autoSpaceDN w:val="0"/>
        <w:spacing w:after="0" w:line="240" w:lineRule="auto"/>
        <w:ind w:right="259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62982A63" w14:textId="029F0FEE" w:rsidR="008372A4" w:rsidRDefault="008372A4" w:rsidP="008372A4">
      <w:pPr>
        <w:autoSpaceDE w:val="0"/>
        <w:autoSpaceDN w:val="0"/>
        <w:spacing w:after="0" w:line="240" w:lineRule="auto"/>
        <w:ind w:right="259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2B32C985" w14:textId="5669C5AA" w:rsidR="008372A4" w:rsidRDefault="008372A4" w:rsidP="008372A4">
      <w:pPr>
        <w:autoSpaceDE w:val="0"/>
        <w:autoSpaceDN w:val="0"/>
        <w:spacing w:after="0" w:line="240" w:lineRule="auto"/>
        <w:ind w:right="259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2D0ED24" w14:textId="14264484" w:rsidR="008372A4" w:rsidRDefault="008372A4" w:rsidP="008372A4">
      <w:pPr>
        <w:autoSpaceDE w:val="0"/>
        <w:autoSpaceDN w:val="0"/>
        <w:spacing w:after="0" w:line="240" w:lineRule="auto"/>
        <w:ind w:right="259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1B1F258A" w14:textId="77777777" w:rsidR="008372A4" w:rsidRPr="008372A4" w:rsidRDefault="008372A4" w:rsidP="008372A4">
      <w:pPr>
        <w:autoSpaceDE w:val="0"/>
        <w:autoSpaceDN w:val="0"/>
        <w:spacing w:after="0" w:line="240" w:lineRule="auto"/>
        <w:ind w:right="259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4320"/>
        <w:gridCol w:w="3500"/>
      </w:tblGrid>
      <w:tr w:rsidR="00152BDB" w14:paraId="7CFBB66B" w14:textId="77777777">
        <w:trPr>
          <w:trHeight w:hRule="exact" w:val="274"/>
        </w:trPr>
        <w:tc>
          <w:tcPr>
            <w:tcW w:w="2502" w:type="dxa"/>
            <w:tcMar>
              <w:left w:w="0" w:type="dxa"/>
              <w:right w:w="0" w:type="dxa"/>
            </w:tcMar>
          </w:tcPr>
          <w:p w14:paraId="4FB706A8" w14:textId="77777777" w:rsidR="00152BDB" w:rsidRDefault="00413E88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4320" w:type="dxa"/>
            <w:tcMar>
              <w:left w:w="0" w:type="dxa"/>
              <w:right w:w="0" w:type="dxa"/>
            </w:tcMar>
          </w:tcPr>
          <w:p w14:paraId="3B873ED6" w14:textId="77777777" w:rsidR="00152BDB" w:rsidRDefault="00413E88">
            <w:pPr>
              <w:autoSpaceDE w:val="0"/>
              <w:autoSpaceDN w:val="0"/>
              <w:spacing w:before="48" w:after="0" w:line="230" w:lineRule="auto"/>
              <w:ind w:left="10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14:paraId="4E826F7C" w14:textId="77777777" w:rsidR="00152BDB" w:rsidRDefault="00413E88">
            <w:pPr>
              <w:autoSpaceDE w:val="0"/>
              <w:autoSpaceDN w:val="0"/>
              <w:spacing w:before="48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152BDB" w14:paraId="62E5A074" w14:textId="77777777">
        <w:trPr>
          <w:trHeight w:hRule="exact" w:val="276"/>
        </w:trPr>
        <w:tc>
          <w:tcPr>
            <w:tcW w:w="2502" w:type="dxa"/>
            <w:tcMar>
              <w:left w:w="0" w:type="dxa"/>
              <w:right w:w="0" w:type="dxa"/>
            </w:tcMar>
          </w:tcPr>
          <w:p w14:paraId="5F9226EC" w14:textId="77777777" w:rsidR="00152BDB" w:rsidRDefault="00413E88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 заседании МО</w:t>
            </w:r>
          </w:p>
        </w:tc>
        <w:tc>
          <w:tcPr>
            <w:tcW w:w="4320" w:type="dxa"/>
            <w:tcMar>
              <w:left w:w="0" w:type="dxa"/>
              <w:right w:w="0" w:type="dxa"/>
            </w:tcMar>
          </w:tcPr>
          <w:p w14:paraId="04EC15E9" w14:textId="79FFB7C9" w:rsidR="00152BDB" w:rsidRPr="008372A4" w:rsidRDefault="008372A4">
            <w:pPr>
              <w:autoSpaceDE w:val="0"/>
              <w:autoSpaceDN w:val="0"/>
              <w:spacing w:after="0" w:line="230" w:lineRule="auto"/>
              <w:ind w:left="101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на Педагогическом совете</w:t>
            </w: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14:paraId="70114DE1" w14:textId="0519334F" w:rsidR="00152BDB" w:rsidRDefault="008372A4">
            <w:pPr>
              <w:autoSpaceDE w:val="0"/>
              <w:autoSpaceDN w:val="0"/>
              <w:spacing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Директор</w:t>
            </w:r>
            <w:r w:rsidR="00413E88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МКОУ </w:t>
            </w:r>
            <w:proofErr w:type="spellStart"/>
            <w:r w:rsidR="00413E88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Шаховская</w:t>
            </w:r>
            <w:proofErr w:type="spellEnd"/>
            <w:r w:rsidR="00413E88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ОШ</w:t>
            </w:r>
          </w:p>
        </w:tc>
      </w:tr>
    </w:tbl>
    <w:p w14:paraId="1E497BC0" w14:textId="77777777" w:rsidR="00152BDB" w:rsidRDefault="00152BDB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02"/>
        <w:gridCol w:w="2940"/>
        <w:gridCol w:w="4040"/>
      </w:tblGrid>
      <w:tr w:rsidR="00152BDB" w14:paraId="5D7F1812" w14:textId="77777777">
        <w:trPr>
          <w:trHeight w:hRule="exact" w:val="362"/>
        </w:trPr>
        <w:tc>
          <w:tcPr>
            <w:tcW w:w="3102" w:type="dxa"/>
            <w:tcMar>
              <w:left w:w="0" w:type="dxa"/>
              <w:right w:w="0" w:type="dxa"/>
            </w:tcMar>
          </w:tcPr>
          <w:p w14:paraId="041D4706" w14:textId="77777777" w:rsidR="00152BDB" w:rsidRDefault="00413E88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______________А.А. Рыськова</w:t>
            </w:r>
          </w:p>
        </w:tc>
        <w:tc>
          <w:tcPr>
            <w:tcW w:w="2940" w:type="dxa"/>
            <w:tcMar>
              <w:left w:w="0" w:type="dxa"/>
              <w:right w:w="0" w:type="dxa"/>
            </w:tcMar>
          </w:tcPr>
          <w:p w14:paraId="723A7596" w14:textId="623A98CC" w:rsidR="00152BDB" w:rsidRDefault="00152BDB">
            <w:pPr>
              <w:autoSpaceDE w:val="0"/>
              <w:autoSpaceDN w:val="0"/>
              <w:spacing w:before="60" w:after="0" w:line="230" w:lineRule="auto"/>
              <w:ind w:left="416"/>
            </w:pPr>
          </w:p>
        </w:tc>
        <w:tc>
          <w:tcPr>
            <w:tcW w:w="4040" w:type="dxa"/>
            <w:tcMar>
              <w:left w:w="0" w:type="dxa"/>
              <w:right w:w="0" w:type="dxa"/>
            </w:tcMar>
          </w:tcPr>
          <w:p w14:paraId="47BDF57A" w14:textId="77777777" w:rsidR="00152BDB" w:rsidRDefault="00413E88">
            <w:pPr>
              <w:autoSpaceDE w:val="0"/>
              <w:autoSpaceDN w:val="0"/>
              <w:spacing w:before="60" w:after="0" w:line="230" w:lineRule="auto"/>
              <w:ind w:left="9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______________Н.Н. Горбунова</w:t>
            </w:r>
          </w:p>
        </w:tc>
      </w:tr>
      <w:tr w:rsidR="00152BDB" w14:paraId="18EBDF6F" w14:textId="77777777">
        <w:trPr>
          <w:trHeight w:hRule="exact" w:val="420"/>
        </w:trPr>
        <w:tc>
          <w:tcPr>
            <w:tcW w:w="3102" w:type="dxa"/>
            <w:tcMar>
              <w:left w:w="0" w:type="dxa"/>
              <w:right w:w="0" w:type="dxa"/>
            </w:tcMar>
          </w:tcPr>
          <w:p w14:paraId="6FCB40B4" w14:textId="77777777" w:rsidR="00152BDB" w:rsidRDefault="00413E88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2940" w:type="dxa"/>
            <w:tcMar>
              <w:left w:w="0" w:type="dxa"/>
              <w:right w:w="0" w:type="dxa"/>
            </w:tcMar>
          </w:tcPr>
          <w:p w14:paraId="637E353F" w14:textId="77777777" w:rsidR="00152BDB" w:rsidRDefault="00413E88">
            <w:pPr>
              <w:autoSpaceDE w:val="0"/>
              <w:autoSpaceDN w:val="0"/>
              <w:spacing w:before="106" w:after="0" w:line="230" w:lineRule="auto"/>
              <w:ind w:left="4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4040" w:type="dxa"/>
            <w:tcMar>
              <w:left w:w="0" w:type="dxa"/>
              <w:right w:w="0" w:type="dxa"/>
            </w:tcMar>
          </w:tcPr>
          <w:p w14:paraId="7BCD9577" w14:textId="77777777" w:rsidR="00152BDB" w:rsidRDefault="00413E88">
            <w:pPr>
              <w:autoSpaceDE w:val="0"/>
              <w:autoSpaceDN w:val="0"/>
              <w:spacing w:before="106" w:after="0" w:line="230" w:lineRule="auto"/>
              <w:ind w:left="9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152BDB" w14:paraId="639CE209" w14:textId="77777777">
        <w:trPr>
          <w:trHeight w:hRule="exact" w:val="380"/>
        </w:trPr>
        <w:tc>
          <w:tcPr>
            <w:tcW w:w="3102" w:type="dxa"/>
            <w:tcMar>
              <w:left w:w="0" w:type="dxa"/>
              <w:right w:w="0" w:type="dxa"/>
            </w:tcMar>
          </w:tcPr>
          <w:p w14:paraId="2BE759B3" w14:textId="77777777" w:rsidR="00152BDB" w:rsidRDefault="00413E88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"26" 082022 г.</w:t>
            </w:r>
          </w:p>
        </w:tc>
        <w:tc>
          <w:tcPr>
            <w:tcW w:w="2940" w:type="dxa"/>
            <w:tcMar>
              <w:left w:w="0" w:type="dxa"/>
              <w:right w:w="0" w:type="dxa"/>
            </w:tcMar>
          </w:tcPr>
          <w:p w14:paraId="65690097" w14:textId="77777777" w:rsidR="00152BDB" w:rsidRDefault="00413E88">
            <w:pPr>
              <w:autoSpaceDE w:val="0"/>
              <w:autoSpaceDN w:val="0"/>
              <w:spacing w:before="94" w:after="0" w:line="230" w:lineRule="auto"/>
              <w:ind w:left="4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"26" 08  2022 г.</w:t>
            </w:r>
          </w:p>
        </w:tc>
        <w:tc>
          <w:tcPr>
            <w:tcW w:w="4040" w:type="dxa"/>
            <w:tcMar>
              <w:left w:w="0" w:type="dxa"/>
              <w:right w:w="0" w:type="dxa"/>
            </w:tcMar>
          </w:tcPr>
          <w:p w14:paraId="08489586" w14:textId="77777777" w:rsidR="00152BDB" w:rsidRDefault="00413E88">
            <w:pPr>
              <w:autoSpaceDE w:val="0"/>
              <w:autoSpaceDN w:val="0"/>
              <w:spacing w:before="94" w:after="0" w:line="230" w:lineRule="auto"/>
              <w:ind w:left="9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"29" 082022 г.</w:t>
            </w:r>
          </w:p>
        </w:tc>
      </w:tr>
    </w:tbl>
    <w:p w14:paraId="1498617E" w14:textId="77777777" w:rsidR="00152BDB" w:rsidRDefault="00413E88">
      <w:pPr>
        <w:autoSpaceDE w:val="0"/>
        <w:autoSpaceDN w:val="0"/>
        <w:spacing w:before="978" w:after="0" w:line="230" w:lineRule="auto"/>
        <w:ind w:right="3698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14:paraId="34E0D9AB" w14:textId="77777777" w:rsidR="00152BDB" w:rsidRDefault="00413E88">
      <w:pPr>
        <w:autoSpaceDE w:val="0"/>
        <w:autoSpaceDN w:val="0"/>
        <w:spacing w:before="70" w:after="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(ID 3086410)</w:t>
      </w:r>
    </w:p>
    <w:p w14:paraId="310B461F" w14:textId="77777777" w:rsidR="00152BDB" w:rsidRDefault="00413E88">
      <w:pPr>
        <w:autoSpaceDE w:val="0"/>
        <w:autoSpaceDN w:val="0"/>
        <w:spacing w:before="166" w:after="0" w:line="230" w:lineRule="auto"/>
        <w:ind w:right="4070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14:paraId="188DD44D" w14:textId="77777777" w:rsidR="00152BDB" w:rsidRDefault="00413E88">
      <w:pPr>
        <w:autoSpaceDE w:val="0"/>
        <w:autoSpaceDN w:val="0"/>
        <w:spacing w:before="70" w:after="0" w:line="230" w:lineRule="auto"/>
        <w:ind w:right="4322"/>
        <w:jc w:val="right"/>
      </w:pPr>
      <w:r>
        <w:rPr>
          <w:rFonts w:ascii="Times New Roman" w:eastAsia="Times New Roman" w:hAnsi="Times New Roman"/>
          <w:color w:val="000000"/>
          <w:sz w:val="24"/>
        </w:rPr>
        <w:t>«Технология»</w:t>
      </w:r>
    </w:p>
    <w:p w14:paraId="14165AED" w14:textId="77777777" w:rsidR="00152BDB" w:rsidRDefault="00413E88">
      <w:pPr>
        <w:autoSpaceDE w:val="0"/>
        <w:autoSpaceDN w:val="0"/>
        <w:spacing w:before="670" w:after="0" w:line="230" w:lineRule="auto"/>
        <w:ind w:right="2784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14:paraId="38AAFE7B" w14:textId="77777777" w:rsidR="00152BDB" w:rsidRDefault="00413E88">
      <w:pPr>
        <w:autoSpaceDE w:val="0"/>
        <w:autoSpaceDN w:val="0"/>
        <w:spacing w:before="70" w:after="0" w:line="230" w:lineRule="auto"/>
        <w:ind w:right="3668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14:paraId="12F179FF" w14:textId="77777777" w:rsidR="00152BDB" w:rsidRDefault="00413E88">
      <w:pPr>
        <w:autoSpaceDE w:val="0"/>
        <w:autoSpaceDN w:val="0"/>
        <w:spacing w:before="2112" w:after="0" w:line="230" w:lineRule="auto"/>
        <w:ind w:right="82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Рыськова Александра Алексеевна</w:t>
      </w:r>
    </w:p>
    <w:p w14:paraId="54E1DFC9" w14:textId="77777777" w:rsidR="00152BDB" w:rsidRDefault="00413E88">
      <w:pPr>
        <w:autoSpaceDE w:val="0"/>
        <w:autoSpaceDN w:val="0"/>
        <w:spacing w:before="70" w:after="0" w:line="230" w:lineRule="auto"/>
        <w:ind w:right="74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технологии</w:t>
      </w:r>
    </w:p>
    <w:p w14:paraId="78530C0A" w14:textId="77777777" w:rsidR="00152BDB" w:rsidRDefault="00413E88">
      <w:pPr>
        <w:autoSpaceDE w:val="0"/>
        <w:autoSpaceDN w:val="0"/>
        <w:spacing w:before="2830" w:after="0" w:line="230" w:lineRule="auto"/>
        <w:ind w:right="4080"/>
        <w:jc w:val="right"/>
      </w:pPr>
      <w:r>
        <w:rPr>
          <w:rFonts w:ascii="Times New Roman" w:eastAsia="Times New Roman" w:hAnsi="Times New Roman"/>
          <w:color w:val="000000"/>
          <w:sz w:val="24"/>
        </w:rPr>
        <w:t>с. Шаховское 2022</w:t>
      </w:r>
    </w:p>
    <w:p w14:paraId="2501DCA9" w14:textId="77777777" w:rsidR="00152BDB" w:rsidRDefault="00152BDB">
      <w:pPr>
        <w:sectPr w:rsidR="00152BDB">
          <w:pgSz w:w="11900" w:h="16840"/>
          <w:pgMar w:top="298" w:right="822" w:bottom="296" w:left="738" w:header="720" w:footer="720" w:gutter="0"/>
          <w:cols w:space="720" w:equalWidth="0">
            <w:col w:w="10340" w:space="0"/>
          </w:cols>
          <w:docGrid w:linePitch="360"/>
        </w:sectPr>
      </w:pPr>
    </w:p>
    <w:p w14:paraId="537B1124" w14:textId="77777777" w:rsidR="00152BDB" w:rsidRDefault="00152BDB">
      <w:pPr>
        <w:sectPr w:rsidR="00152BDB">
          <w:pgSz w:w="11900" w:h="16840"/>
          <w:pgMar w:top="1440" w:right="1440" w:bottom="1440" w:left="1440" w:header="720" w:footer="720" w:gutter="0"/>
          <w:cols w:space="720" w:equalWidth="0">
            <w:col w:w="10340" w:space="0"/>
          </w:cols>
          <w:docGrid w:linePitch="360"/>
        </w:sectPr>
      </w:pPr>
    </w:p>
    <w:p w14:paraId="334D7270" w14:textId="77777777" w:rsidR="00152BDB" w:rsidRDefault="00152BDB">
      <w:pPr>
        <w:autoSpaceDE w:val="0"/>
        <w:autoSpaceDN w:val="0"/>
        <w:spacing w:after="78" w:line="220" w:lineRule="exact"/>
      </w:pPr>
    </w:p>
    <w:p w14:paraId="3D2BFCCB" w14:textId="77777777" w:rsidR="00152BDB" w:rsidRDefault="00413E8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14:paraId="5B8DC3DF" w14:textId="77777777" w:rsidR="00152BDB" w:rsidRPr="008372A4" w:rsidRDefault="00413E88">
      <w:pPr>
        <w:autoSpaceDE w:val="0"/>
        <w:autoSpaceDN w:val="0"/>
        <w:spacing w:before="346" w:after="0" w:line="230" w:lineRule="auto"/>
        <w:rPr>
          <w:lang w:val="ru-RU"/>
        </w:rPr>
      </w:pPr>
      <w:r w:rsidRPr="008372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НАУЧНЫЙ, ОБШЕКУЛЬТУРНЫЙ И ОБРАЗОВАТЕЛЬНЫЙ КОНТЕНТ ТЕХНОЛОГИИ </w:t>
      </w:r>
    </w:p>
    <w:p w14:paraId="68A030D4" w14:textId="77777777" w:rsidR="00152BDB" w:rsidRPr="008372A4" w:rsidRDefault="00413E88">
      <w:pPr>
        <w:autoSpaceDE w:val="0"/>
        <w:autoSpaceDN w:val="0"/>
        <w:spacing w:before="310" w:after="0" w:line="271" w:lineRule="auto"/>
        <w:ind w:right="48" w:firstLine="180"/>
        <w:jc w:val="both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14:paraId="647E27A7" w14:textId="77777777" w:rsidR="00152BDB" w:rsidRPr="008372A4" w:rsidRDefault="00413E88">
      <w:pPr>
        <w:autoSpaceDE w:val="0"/>
        <w:autoSpaceDN w:val="0"/>
        <w:spacing w:before="310" w:after="0"/>
        <w:ind w:firstLine="18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14:paraId="56C42E6C" w14:textId="77777777" w:rsidR="00152BDB" w:rsidRPr="008372A4" w:rsidRDefault="00413E88">
      <w:pPr>
        <w:autoSpaceDE w:val="0"/>
        <w:autoSpaceDN w:val="0"/>
        <w:spacing w:before="312" w:after="0"/>
        <w:ind w:firstLine="18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14:paraId="3F35CFA2" w14:textId="77777777" w:rsidR="00152BDB" w:rsidRPr="008372A4" w:rsidRDefault="00413E8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Стержнем названной концепции является технология как логическое развитие «метода» в следующих аспектах:</w:t>
      </w:r>
    </w:p>
    <w:p w14:paraId="0E6B50FF" w14:textId="77777777" w:rsidR="00152BDB" w:rsidRPr="008372A4" w:rsidRDefault="00413E8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14:paraId="460F03A1" w14:textId="77777777" w:rsidR="00152BDB" w:rsidRPr="008372A4" w:rsidRDefault="00413E8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14:paraId="490B0BC8" w14:textId="77777777" w:rsidR="00152BDB" w:rsidRPr="008372A4" w:rsidRDefault="00413E8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14:paraId="47CFDEC2" w14:textId="77777777" w:rsidR="00152BDB" w:rsidRPr="008372A4" w:rsidRDefault="00413E8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В ХХ веке сущность технологии была осмыслена в различных плоскостях:</w:t>
      </w:r>
    </w:p>
    <w:p w14:paraId="0CA18FEC" w14:textId="77777777" w:rsidR="00152BDB" w:rsidRPr="008372A4" w:rsidRDefault="00413E8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были выделены структуры, родственные понятию технологии, прежде всего, понятие алгоритма;</w:t>
      </w:r>
    </w:p>
    <w:p w14:paraId="2D1B033D" w14:textId="77777777" w:rsidR="00152BDB" w:rsidRPr="008372A4" w:rsidRDefault="00413E88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проанализирован феномен зарождающегося технологического общества;</w:t>
      </w:r>
    </w:p>
    <w:p w14:paraId="0057FEF9" w14:textId="77777777" w:rsidR="00152BDB" w:rsidRPr="008372A4" w:rsidRDefault="00413E88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исследованы социальные аспекты технологии.</w:t>
      </w:r>
    </w:p>
    <w:p w14:paraId="4ADD58B1" w14:textId="77777777" w:rsidR="00152BDB" w:rsidRPr="008372A4" w:rsidRDefault="00413E88">
      <w:pPr>
        <w:autoSpaceDE w:val="0"/>
        <w:autoSpaceDN w:val="0"/>
        <w:spacing w:before="310" w:after="0" w:line="288" w:lineRule="auto"/>
        <w:ind w:firstLine="18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 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</w:t>
      </w:r>
    </w:p>
    <w:p w14:paraId="28A06E06" w14:textId="77777777" w:rsidR="00152BDB" w:rsidRPr="008372A4" w:rsidRDefault="00152BDB">
      <w:pPr>
        <w:rPr>
          <w:lang w:val="ru-RU"/>
        </w:rPr>
        <w:sectPr w:rsidR="00152BDB" w:rsidRPr="008372A4">
          <w:pgSz w:w="11900" w:h="16840"/>
          <w:pgMar w:top="298" w:right="640" w:bottom="360" w:left="666" w:header="720" w:footer="720" w:gutter="0"/>
          <w:cols w:space="720" w:equalWidth="0">
            <w:col w:w="10594" w:space="0"/>
          </w:cols>
          <w:docGrid w:linePitch="360"/>
        </w:sectPr>
      </w:pPr>
    </w:p>
    <w:p w14:paraId="2DA99760" w14:textId="77777777" w:rsidR="00152BDB" w:rsidRPr="008372A4" w:rsidRDefault="00152BDB">
      <w:pPr>
        <w:autoSpaceDE w:val="0"/>
        <w:autoSpaceDN w:val="0"/>
        <w:spacing w:after="66" w:line="220" w:lineRule="exact"/>
        <w:rPr>
          <w:lang w:val="ru-RU"/>
        </w:rPr>
      </w:pPr>
    </w:p>
    <w:p w14:paraId="5E210462" w14:textId="77777777" w:rsidR="00152BDB" w:rsidRPr="008372A4" w:rsidRDefault="00413E88">
      <w:pPr>
        <w:autoSpaceDE w:val="0"/>
        <w:autoSpaceDN w:val="0"/>
        <w:spacing w:after="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14:paraId="33B1FA85" w14:textId="77777777" w:rsidR="00152BDB" w:rsidRPr="008372A4" w:rsidRDefault="00413E88">
      <w:pPr>
        <w:autoSpaceDE w:val="0"/>
        <w:autoSpaceDN w:val="0"/>
        <w:spacing w:before="310" w:after="250" w:line="262" w:lineRule="auto"/>
        <w:ind w:right="144"/>
        <w:rPr>
          <w:lang w:val="ru-RU"/>
        </w:rPr>
      </w:pPr>
      <w:r w:rsidRPr="008372A4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ПРЕДМЕТНОЙ ОБЛАСТИ «ТЕХНОЛОГИЯ» В ОСНОВНОМ ОБЩЕМ ОБРАЗОВАНИИ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3420"/>
        <w:gridCol w:w="1500"/>
        <w:gridCol w:w="1080"/>
        <w:gridCol w:w="1700"/>
        <w:gridCol w:w="1160"/>
        <w:gridCol w:w="1620"/>
      </w:tblGrid>
      <w:tr w:rsidR="00152BDB" w14:paraId="66DF5E8B" w14:textId="77777777">
        <w:trPr>
          <w:trHeight w:hRule="exact" w:val="360"/>
        </w:trPr>
        <w:tc>
          <w:tcPr>
            <w:tcW w:w="3420" w:type="dxa"/>
            <w:tcMar>
              <w:left w:w="0" w:type="dxa"/>
              <w:right w:w="0" w:type="dxa"/>
            </w:tcMar>
          </w:tcPr>
          <w:p w14:paraId="4DE48EC4" w14:textId="77777777" w:rsidR="00152BDB" w:rsidRPr="008372A4" w:rsidRDefault="00413E88">
            <w:pPr>
              <w:autoSpaceDE w:val="0"/>
              <w:autoSpaceDN w:val="0"/>
              <w:spacing w:before="60" w:after="0" w:line="230" w:lineRule="auto"/>
              <w:jc w:val="center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Основной </w:t>
            </w:r>
            <w:r w:rsidRPr="008372A4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ц е л ь ю </w:t>
            </w:r>
            <w:r w:rsidRPr="008372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освоения 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</w:tcPr>
          <w:p w14:paraId="5445D5DC" w14:textId="77777777" w:rsidR="00152BDB" w:rsidRDefault="00413E88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162A3EE7" w14:textId="77777777" w:rsidR="00152BDB" w:rsidRDefault="00413E8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области 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</w:tcPr>
          <w:p w14:paraId="6DBBDF8F" w14:textId="77777777" w:rsidR="00152BDB" w:rsidRDefault="00413E8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«Технология» </w:t>
            </w:r>
          </w:p>
        </w:tc>
        <w:tc>
          <w:tcPr>
            <w:tcW w:w="1160" w:type="dxa"/>
            <w:tcMar>
              <w:left w:w="0" w:type="dxa"/>
              <w:right w:w="0" w:type="dxa"/>
            </w:tcMar>
          </w:tcPr>
          <w:p w14:paraId="5B7C6144" w14:textId="77777777" w:rsidR="00152BDB" w:rsidRDefault="00413E8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является 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14:paraId="4DAC5255" w14:textId="77777777" w:rsidR="00152BDB" w:rsidRDefault="00413E88">
            <w:pPr>
              <w:autoSpaceDE w:val="0"/>
              <w:autoSpaceDN w:val="0"/>
              <w:spacing w:before="60" w:after="0" w:line="230" w:lineRule="auto"/>
              <w:ind w:left="11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формирование</w:t>
            </w:r>
          </w:p>
        </w:tc>
      </w:tr>
    </w:tbl>
    <w:p w14:paraId="223AE845" w14:textId="77777777" w:rsidR="00152BDB" w:rsidRPr="008372A4" w:rsidRDefault="00413E88">
      <w:pPr>
        <w:autoSpaceDE w:val="0"/>
        <w:autoSpaceDN w:val="0"/>
        <w:spacing w:before="36" w:after="0" w:line="262" w:lineRule="auto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14:paraId="48ED5683" w14:textId="77777777" w:rsidR="00152BDB" w:rsidRPr="008372A4" w:rsidRDefault="00413E88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8372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</w:t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курса технологии являются:</w:t>
      </w:r>
    </w:p>
    <w:p w14:paraId="541CC950" w14:textId="77777777" w:rsidR="00152BDB" w:rsidRPr="008372A4" w:rsidRDefault="00413E88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14:paraId="6F63E737" w14:textId="77777777" w:rsidR="00152BDB" w:rsidRPr="008372A4" w:rsidRDefault="00413E88">
      <w:pPr>
        <w:autoSpaceDE w:val="0"/>
        <w:autoSpaceDN w:val="0"/>
        <w:spacing w:before="310" w:after="0"/>
        <w:ind w:firstLine="18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66AA0B0F" w14:textId="77777777" w:rsidR="00152BDB" w:rsidRPr="008372A4" w:rsidRDefault="00413E8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247735D0" w14:textId="77777777" w:rsidR="00152BDB" w:rsidRPr="008372A4" w:rsidRDefault="00413E8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14:paraId="0C582D9B" w14:textId="77777777" w:rsidR="00152BDB" w:rsidRPr="008372A4" w:rsidRDefault="00413E88">
      <w:pPr>
        <w:autoSpaceDE w:val="0"/>
        <w:autoSpaceDN w:val="0"/>
        <w:spacing w:before="310" w:after="0" w:line="271" w:lineRule="auto"/>
        <w:ind w:right="48" w:firstLine="180"/>
        <w:jc w:val="both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2DDA39E6" w14:textId="77777777" w:rsidR="00152BDB" w:rsidRPr="008372A4" w:rsidRDefault="00413E88">
      <w:pPr>
        <w:autoSpaceDE w:val="0"/>
        <w:autoSpaceDN w:val="0"/>
        <w:spacing w:before="310" w:after="0" w:line="286" w:lineRule="auto"/>
        <w:ind w:firstLine="18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14:paraId="27EBF4F0" w14:textId="77777777" w:rsidR="00152BDB" w:rsidRPr="008372A4" w:rsidRDefault="00413E8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14:paraId="22206080" w14:textId="77777777" w:rsidR="00152BDB" w:rsidRPr="008372A4" w:rsidRDefault="00413E8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понятийное знание, которое складывается из набора понятий, характеризующих данную предметную область;</w:t>
      </w:r>
    </w:p>
    <w:p w14:paraId="4F22C2A6" w14:textId="77777777" w:rsidR="00152BDB" w:rsidRPr="008372A4" w:rsidRDefault="00413E8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алгоритмическое (технологическое) знание — знание методов, технологий, приводящих к желаемому результату при соблюдении определённых условий;</w:t>
      </w:r>
    </w:p>
    <w:p w14:paraId="03924455" w14:textId="77777777" w:rsidR="00152BDB" w:rsidRPr="008372A4" w:rsidRDefault="00152BDB">
      <w:pPr>
        <w:rPr>
          <w:lang w:val="ru-RU"/>
        </w:rPr>
        <w:sectPr w:rsidR="00152BDB" w:rsidRPr="008372A4">
          <w:pgSz w:w="11900" w:h="16840"/>
          <w:pgMar w:top="286" w:right="650" w:bottom="34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D54252E" w14:textId="77777777" w:rsidR="00152BDB" w:rsidRPr="008372A4" w:rsidRDefault="00152BDB">
      <w:pPr>
        <w:autoSpaceDE w:val="0"/>
        <w:autoSpaceDN w:val="0"/>
        <w:spacing w:after="78" w:line="220" w:lineRule="exact"/>
        <w:rPr>
          <w:lang w:val="ru-RU"/>
        </w:rPr>
      </w:pPr>
    </w:p>
    <w:p w14:paraId="4023274F" w14:textId="77777777" w:rsidR="00152BDB" w:rsidRPr="008372A4" w:rsidRDefault="00413E88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14:paraId="1FA7D41F" w14:textId="77777777" w:rsidR="00152BDB" w:rsidRPr="008372A4" w:rsidRDefault="00413E8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методологическое знание — знание общих закономерностей изучаемых явлений и процессов.</w:t>
      </w:r>
    </w:p>
    <w:p w14:paraId="04817B9D" w14:textId="77777777" w:rsidR="00152BDB" w:rsidRPr="008372A4" w:rsidRDefault="00413E8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14:paraId="766FDB0C" w14:textId="77777777" w:rsidR="00152BDB" w:rsidRPr="008372A4" w:rsidRDefault="00413E88">
      <w:pPr>
        <w:autoSpaceDE w:val="0"/>
        <w:autoSpaceDN w:val="0"/>
        <w:spacing w:before="310" w:after="0" w:line="281" w:lineRule="auto"/>
        <w:ind w:firstLine="180"/>
        <w:rPr>
          <w:lang w:val="ru-RU"/>
        </w:rPr>
      </w:pPr>
      <w:proofErr w:type="spellStart"/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технологизация</w:t>
      </w:r>
      <w:proofErr w:type="spellEnd"/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14:paraId="3C335139" w14:textId="77777777" w:rsidR="00152BDB" w:rsidRPr="008372A4" w:rsidRDefault="00413E8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уровень представления;</w:t>
      </w:r>
    </w:p>
    <w:p w14:paraId="17BFC6E9" w14:textId="77777777" w:rsidR="00152BDB" w:rsidRPr="008372A4" w:rsidRDefault="00413E8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уровень пользователя;</w:t>
      </w:r>
    </w:p>
    <w:p w14:paraId="333E8BE6" w14:textId="77777777" w:rsidR="00152BDB" w:rsidRPr="008372A4" w:rsidRDefault="00413E88">
      <w:pPr>
        <w:autoSpaceDE w:val="0"/>
        <w:autoSpaceDN w:val="0"/>
        <w:spacing w:before="310" w:after="250" w:line="230" w:lineRule="auto"/>
        <w:ind w:left="18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когнитивно-продуктивный уровень (создание технологий);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1560"/>
        <w:gridCol w:w="620"/>
        <w:gridCol w:w="1580"/>
        <w:gridCol w:w="2200"/>
        <w:gridCol w:w="1700"/>
        <w:gridCol w:w="1140"/>
        <w:gridCol w:w="1020"/>
        <w:gridCol w:w="660"/>
      </w:tblGrid>
      <w:tr w:rsidR="00152BDB" w14:paraId="5BA058DC" w14:textId="77777777">
        <w:trPr>
          <w:trHeight w:hRule="exact" w:val="362"/>
        </w:trPr>
        <w:tc>
          <w:tcPr>
            <w:tcW w:w="1560" w:type="dxa"/>
            <w:tcMar>
              <w:left w:w="0" w:type="dxa"/>
              <w:right w:w="0" w:type="dxa"/>
            </w:tcMar>
          </w:tcPr>
          <w:p w14:paraId="0189B353" w14:textId="77777777" w:rsidR="00152BDB" w:rsidRDefault="00413E88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20" w:type="dxa"/>
            <w:tcMar>
              <w:left w:w="0" w:type="dxa"/>
              <w:right w:w="0" w:type="dxa"/>
            </w:tcMar>
          </w:tcPr>
          <w:p w14:paraId="1AB1368B" w14:textId="77777777" w:rsidR="00152BDB" w:rsidRDefault="00413E8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вся </w:t>
            </w:r>
          </w:p>
        </w:tc>
        <w:tc>
          <w:tcPr>
            <w:tcW w:w="1580" w:type="dxa"/>
            <w:tcMar>
              <w:left w:w="0" w:type="dxa"/>
              <w:right w:w="0" w:type="dxa"/>
            </w:tcMar>
          </w:tcPr>
          <w:p w14:paraId="1B863F9A" w14:textId="77777777" w:rsidR="00152BDB" w:rsidRDefault="00413E8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современная </w:t>
            </w:r>
          </w:p>
        </w:tc>
        <w:tc>
          <w:tcPr>
            <w:tcW w:w="2200" w:type="dxa"/>
            <w:tcMar>
              <w:left w:w="0" w:type="dxa"/>
              <w:right w:w="0" w:type="dxa"/>
            </w:tcMar>
          </w:tcPr>
          <w:p w14:paraId="0842B268" w14:textId="77777777" w:rsidR="00152BDB" w:rsidRDefault="00413E8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профессиональная 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</w:tcPr>
          <w:p w14:paraId="01C2E523" w14:textId="77777777" w:rsidR="00152BDB" w:rsidRDefault="00413E8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деятельность, </w:t>
            </w:r>
          </w:p>
        </w:tc>
        <w:tc>
          <w:tcPr>
            <w:tcW w:w="1140" w:type="dxa"/>
            <w:tcMar>
              <w:left w:w="0" w:type="dxa"/>
              <w:right w:w="0" w:type="dxa"/>
            </w:tcMar>
          </w:tcPr>
          <w:p w14:paraId="2CDD2507" w14:textId="77777777" w:rsidR="00152BDB" w:rsidRDefault="00413E8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включая 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14:paraId="3AE24D4F" w14:textId="77777777" w:rsidR="00152BDB" w:rsidRDefault="00413E8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ручной </w:t>
            </w:r>
          </w:p>
        </w:tc>
        <w:tc>
          <w:tcPr>
            <w:tcW w:w="660" w:type="dxa"/>
            <w:tcMar>
              <w:left w:w="0" w:type="dxa"/>
              <w:right w:w="0" w:type="dxa"/>
            </w:tcMar>
          </w:tcPr>
          <w:p w14:paraId="16BC94AC" w14:textId="77777777" w:rsidR="00152BDB" w:rsidRDefault="00413E88">
            <w:pPr>
              <w:autoSpaceDE w:val="0"/>
              <w:autoSpaceDN w:val="0"/>
              <w:spacing w:before="60" w:after="0" w:line="230" w:lineRule="auto"/>
              <w:ind w:left="12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труд,</w:t>
            </w:r>
          </w:p>
        </w:tc>
      </w:tr>
    </w:tbl>
    <w:p w14:paraId="317DC99D" w14:textId="77777777" w:rsidR="00152BDB" w:rsidRPr="008372A4" w:rsidRDefault="00413E88">
      <w:pPr>
        <w:autoSpaceDE w:val="0"/>
        <w:autoSpaceDN w:val="0"/>
        <w:spacing w:before="34" w:after="0" w:line="271" w:lineRule="auto"/>
        <w:ind w:right="24"/>
        <w:jc w:val="both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14:paraId="41AC4FC5" w14:textId="77777777" w:rsidR="00152BDB" w:rsidRPr="008372A4" w:rsidRDefault="00413E88">
      <w:pPr>
        <w:autoSpaceDE w:val="0"/>
        <w:autoSpaceDN w:val="0"/>
        <w:spacing w:before="310" w:after="0"/>
        <w:ind w:firstLine="18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—информационно-когнитивных, нацеленных на освоение учащимися знаний, на развитии умения учиться.</w:t>
      </w:r>
    </w:p>
    <w:p w14:paraId="0A7D1A34" w14:textId="77777777" w:rsidR="00152BDB" w:rsidRPr="008372A4" w:rsidRDefault="00413E88">
      <w:pPr>
        <w:autoSpaceDE w:val="0"/>
        <w:autoSpaceDN w:val="0"/>
        <w:spacing w:before="310" w:after="0" w:line="230" w:lineRule="auto"/>
        <w:rPr>
          <w:lang w:val="ru-RU"/>
        </w:rPr>
      </w:pPr>
      <w:r w:rsidRPr="008372A4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</w:p>
    <w:p w14:paraId="7C62E400" w14:textId="77777777" w:rsidR="00152BDB" w:rsidRPr="008372A4" w:rsidRDefault="00413E88">
      <w:pPr>
        <w:autoSpaceDE w:val="0"/>
        <w:autoSpaceDN w:val="0"/>
        <w:spacing w:before="310" w:after="0" w:line="278" w:lineRule="auto"/>
        <w:ind w:firstLine="18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когнитивно-продуктивного уровня освоения технологий.</w:t>
      </w:r>
    </w:p>
    <w:p w14:paraId="78D1CD28" w14:textId="77777777" w:rsidR="00152BDB" w:rsidRPr="008372A4" w:rsidRDefault="00413E8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Современный курс технологии построен по модульному принципу.</w:t>
      </w:r>
    </w:p>
    <w:p w14:paraId="23B86CCC" w14:textId="77777777" w:rsidR="00152BDB" w:rsidRPr="008372A4" w:rsidRDefault="00413E88">
      <w:pPr>
        <w:autoSpaceDE w:val="0"/>
        <w:autoSpaceDN w:val="0"/>
        <w:spacing w:before="310" w:after="0"/>
        <w:ind w:firstLine="18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14:paraId="75328BEC" w14:textId="77777777" w:rsidR="00152BDB" w:rsidRPr="008372A4" w:rsidRDefault="00413E88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8372A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«Производство и технология»</w:t>
      </w:r>
    </w:p>
    <w:p w14:paraId="2F2ED752" w14:textId="77777777" w:rsidR="00152BDB" w:rsidRPr="008372A4" w:rsidRDefault="00413E88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по</w:t>
      </w:r>
    </w:p>
    <w:p w14:paraId="33071E8F" w14:textId="77777777" w:rsidR="00152BDB" w:rsidRPr="008372A4" w:rsidRDefault="00152BDB">
      <w:pPr>
        <w:rPr>
          <w:lang w:val="ru-RU"/>
        </w:rPr>
        <w:sectPr w:rsidR="00152BDB" w:rsidRPr="008372A4">
          <w:pgSz w:w="11900" w:h="16840"/>
          <w:pgMar w:top="298" w:right="654" w:bottom="416" w:left="666" w:header="720" w:footer="720" w:gutter="0"/>
          <w:cols w:space="720" w:equalWidth="0">
            <w:col w:w="10580" w:space="0"/>
          </w:cols>
          <w:docGrid w:linePitch="360"/>
        </w:sectPr>
      </w:pPr>
    </w:p>
    <w:p w14:paraId="332C2F83" w14:textId="77777777" w:rsidR="00152BDB" w:rsidRPr="008372A4" w:rsidRDefault="00152BDB">
      <w:pPr>
        <w:autoSpaceDE w:val="0"/>
        <w:autoSpaceDN w:val="0"/>
        <w:spacing w:after="66" w:line="220" w:lineRule="exact"/>
        <w:rPr>
          <w:lang w:val="ru-RU"/>
        </w:rPr>
      </w:pPr>
    </w:p>
    <w:p w14:paraId="41278D15" w14:textId="77777777" w:rsidR="00152BDB" w:rsidRPr="008372A4" w:rsidRDefault="00413E88">
      <w:pPr>
        <w:autoSpaceDE w:val="0"/>
        <w:autoSpaceDN w:val="0"/>
        <w:spacing w:after="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«восходящему» принципу: от умений реализации имеющихся технологий к их оценке и 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14:paraId="255C25F6" w14:textId="77777777" w:rsidR="00152BDB" w:rsidRPr="008372A4" w:rsidRDefault="00413E88">
      <w:pPr>
        <w:autoSpaceDE w:val="0"/>
        <w:autoSpaceDN w:val="0"/>
        <w:spacing w:before="310" w:after="0" w:line="281" w:lineRule="auto"/>
        <w:ind w:firstLine="18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14:paraId="5B292535" w14:textId="77777777" w:rsidR="00152BDB" w:rsidRPr="008372A4" w:rsidRDefault="00413E88">
      <w:pPr>
        <w:autoSpaceDE w:val="0"/>
        <w:autoSpaceDN w:val="0"/>
        <w:spacing w:before="672" w:after="250" w:line="230" w:lineRule="auto"/>
        <w:ind w:left="180"/>
        <w:rPr>
          <w:lang w:val="ru-RU"/>
        </w:rPr>
      </w:pPr>
      <w:r w:rsidRPr="008372A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«Технологии обработки материалов и пищевых продуктов»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420"/>
        <w:gridCol w:w="1020"/>
        <w:gridCol w:w="980"/>
        <w:gridCol w:w="480"/>
        <w:gridCol w:w="1480"/>
        <w:gridCol w:w="1240"/>
        <w:gridCol w:w="1160"/>
        <w:gridCol w:w="1420"/>
        <w:gridCol w:w="940"/>
        <w:gridCol w:w="1320"/>
      </w:tblGrid>
      <w:tr w:rsidR="00152BDB" w14:paraId="3EC264B1" w14:textId="77777777">
        <w:trPr>
          <w:trHeight w:hRule="exact" w:val="362"/>
        </w:trPr>
        <w:tc>
          <w:tcPr>
            <w:tcW w:w="420" w:type="dxa"/>
            <w:tcMar>
              <w:left w:w="0" w:type="dxa"/>
              <w:right w:w="0" w:type="dxa"/>
            </w:tcMar>
          </w:tcPr>
          <w:p w14:paraId="54855019" w14:textId="77777777" w:rsidR="00152BDB" w:rsidRDefault="00413E8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14:paraId="195EB3DD" w14:textId="77777777" w:rsidR="00152BDB" w:rsidRDefault="00413E8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данном </w:t>
            </w:r>
          </w:p>
        </w:tc>
        <w:tc>
          <w:tcPr>
            <w:tcW w:w="980" w:type="dxa"/>
            <w:tcMar>
              <w:left w:w="0" w:type="dxa"/>
              <w:right w:w="0" w:type="dxa"/>
            </w:tcMar>
          </w:tcPr>
          <w:p w14:paraId="6126E486" w14:textId="77777777" w:rsidR="00152BDB" w:rsidRDefault="00413E8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модуле </w:t>
            </w:r>
          </w:p>
        </w:tc>
        <w:tc>
          <w:tcPr>
            <w:tcW w:w="480" w:type="dxa"/>
            <w:tcMar>
              <w:left w:w="0" w:type="dxa"/>
              <w:right w:w="0" w:type="dxa"/>
            </w:tcMar>
          </w:tcPr>
          <w:p w14:paraId="2C19CE36" w14:textId="77777777" w:rsidR="00152BDB" w:rsidRDefault="00413E8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 </w:t>
            </w:r>
          </w:p>
        </w:tc>
        <w:tc>
          <w:tcPr>
            <w:tcW w:w="1480" w:type="dxa"/>
            <w:tcMar>
              <w:left w:w="0" w:type="dxa"/>
              <w:right w:w="0" w:type="dxa"/>
            </w:tcMar>
          </w:tcPr>
          <w:p w14:paraId="7508A5CF" w14:textId="77777777" w:rsidR="00152BDB" w:rsidRDefault="00413E8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конкретных </w:t>
            </w:r>
          </w:p>
        </w:tc>
        <w:tc>
          <w:tcPr>
            <w:tcW w:w="1240" w:type="dxa"/>
            <w:tcMar>
              <w:left w:w="0" w:type="dxa"/>
              <w:right w:w="0" w:type="dxa"/>
            </w:tcMar>
          </w:tcPr>
          <w:p w14:paraId="67CDFF3E" w14:textId="77777777" w:rsidR="00152BDB" w:rsidRDefault="00413E8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примерах </w:t>
            </w:r>
          </w:p>
        </w:tc>
        <w:tc>
          <w:tcPr>
            <w:tcW w:w="1160" w:type="dxa"/>
            <w:tcMar>
              <w:left w:w="0" w:type="dxa"/>
              <w:right w:w="0" w:type="dxa"/>
            </w:tcMar>
          </w:tcPr>
          <w:p w14:paraId="64C5CFE7" w14:textId="77777777" w:rsidR="00152BDB" w:rsidRDefault="00413E8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показана </w:t>
            </w:r>
          </w:p>
        </w:tc>
        <w:tc>
          <w:tcPr>
            <w:tcW w:w="1420" w:type="dxa"/>
            <w:tcMar>
              <w:left w:w="0" w:type="dxa"/>
              <w:right w:w="0" w:type="dxa"/>
            </w:tcMar>
          </w:tcPr>
          <w:p w14:paraId="13C5BDB8" w14:textId="77777777" w:rsidR="00152BDB" w:rsidRDefault="00413E8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реализация </w:t>
            </w:r>
          </w:p>
        </w:tc>
        <w:tc>
          <w:tcPr>
            <w:tcW w:w="940" w:type="dxa"/>
            <w:tcMar>
              <w:left w:w="0" w:type="dxa"/>
              <w:right w:w="0" w:type="dxa"/>
            </w:tcMar>
          </w:tcPr>
          <w:p w14:paraId="240BE56E" w14:textId="77777777" w:rsidR="00152BDB" w:rsidRDefault="00413E8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общих </w:t>
            </w:r>
          </w:p>
        </w:tc>
        <w:tc>
          <w:tcPr>
            <w:tcW w:w="1320" w:type="dxa"/>
            <w:tcMar>
              <w:left w:w="0" w:type="dxa"/>
              <w:right w:w="0" w:type="dxa"/>
            </w:tcMar>
          </w:tcPr>
          <w:p w14:paraId="776D7F87" w14:textId="77777777" w:rsidR="00152BDB" w:rsidRDefault="00413E88">
            <w:pPr>
              <w:autoSpaceDE w:val="0"/>
              <w:autoSpaceDN w:val="0"/>
              <w:spacing w:before="60" w:after="0" w:line="230" w:lineRule="auto"/>
              <w:ind w:left="10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положений,</w:t>
            </w:r>
          </w:p>
        </w:tc>
      </w:tr>
    </w:tbl>
    <w:p w14:paraId="429D9D83" w14:textId="77777777" w:rsidR="00152BDB" w:rsidRPr="008372A4" w:rsidRDefault="00413E88">
      <w:pPr>
        <w:autoSpaceDE w:val="0"/>
        <w:autoSpaceDN w:val="0"/>
        <w:spacing w:before="34" w:after="0" w:line="281" w:lineRule="auto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14:paraId="33B081CF" w14:textId="77777777" w:rsidR="00152BDB" w:rsidRPr="008372A4" w:rsidRDefault="00413E88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8372A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«Робототехника»</w:t>
      </w:r>
    </w:p>
    <w:p w14:paraId="1570A629" w14:textId="77777777" w:rsidR="00152BDB" w:rsidRPr="008372A4" w:rsidRDefault="00413E88">
      <w:pPr>
        <w:autoSpaceDE w:val="0"/>
        <w:autoSpaceDN w:val="0"/>
        <w:spacing w:before="310" w:after="0"/>
        <w:ind w:firstLine="18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В этом модуле наиболее полно реализуется идея конвергенции материальных и информационных технологий. Важность данного модуля заключается в том, что в нём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</w:t>
      </w:r>
    </w:p>
    <w:p w14:paraId="1DA34312" w14:textId="77777777" w:rsidR="00152BDB" w:rsidRDefault="00413E88">
      <w:pPr>
        <w:autoSpaceDE w:val="0"/>
        <w:autoSpaceDN w:val="0"/>
        <w:spacing w:before="670" w:after="252" w:line="230" w:lineRule="auto"/>
        <w:ind w:left="180"/>
      </w:pP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Модуль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«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Животноводство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>»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1080"/>
        <w:gridCol w:w="1280"/>
        <w:gridCol w:w="1340"/>
        <w:gridCol w:w="460"/>
        <w:gridCol w:w="1880"/>
        <w:gridCol w:w="480"/>
        <w:gridCol w:w="1860"/>
        <w:gridCol w:w="1780"/>
        <w:gridCol w:w="300"/>
      </w:tblGrid>
      <w:tr w:rsidR="00152BDB" w14:paraId="39345E28" w14:textId="77777777">
        <w:trPr>
          <w:trHeight w:hRule="exact" w:val="360"/>
        </w:trPr>
        <w:tc>
          <w:tcPr>
            <w:tcW w:w="1080" w:type="dxa"/>
            <w:tcMar>
              <w:left w:w="0" w:type="dxa"/>
              <w:right w:w="0" w:type="dxa"/>
            </w:tcMar>
          </w:tcPr>
          <w:p w14:paraId="1B50CAA8" w14:textId="77777777" w:rsidR="00152BDB" w:rsidRDefault="00413E8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</w:t>
            </w:r>
          </w:p>
        </w:tc>
        <w:tc>
          <w:tcPr>
            <w:tcW w:w="1280" w:type="dxa"/>
            <w:tcMar>
              <w:left w:w="0" w:type="dxa"/>
              <w:right w:w="0" w:type="dxa"/>
            </w:tcMar>
          </w:tcPr>
          <w:p w14:paraId="057B3C97" w14:textId="77777777" w:rsidR="00152BDB" w:rsidRDefault="00413E8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знакомит </w:t>
            </w:r>
          </w:p>
        </w:tc>
        <w:tc>
          <w:tcPr>
            <w:tcW w:w="1340" w:type="dxa"/>
            <w:tcMar>
              <w:left w:w="0" w:type="dxa"/>
              <w:right w:w="0" w:type="dxa"/>
            </w:tcMar>
          </w:tcPr>
          <w:p w14:paraId="63D0311D" w14:textId="77777777" w:rsidR="00152BDB" w:rsidRDefault="00413E8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учащихся 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</w:tcPr>
          <w:p w14:paraId="44F91195" w14:textId="77777777" w:rsidR="00152BDB" w:rsidRDefault="00413E8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 </w:t>
            </w:r>
          </w:p>
        </w:tc>
        <w:tc>
          <w:tcPr>
            <w:tcW w:w="1880" w:type="dxa"/>
            <w:tcMar>
              <w:left w:w="0" w:type="dxa"/>
              <w:right w:w="0" w:type="dxa"/>
            </w:tcMar>
          </w:tcPr>
          <w:p w14:paraId="2224581F" w14:textId="77777777" w:rsidR="00152BDB" w:rsidRDefault="00413E8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классическими </w:t>
            </w:r>
          </w:p>
        </w:tc>
        <w:tc>
          <w:tcPr>
            <w:tcW w:w="480" w:type="dxa"/>
            <w:tcMar>
              <w:left w:w="0" w:type="dxa"/>
              <w:right w:w="0" w:type="dxa"/>
            </w:tcMar>
          </w:tcPr>
          <w:p w14:paraId="675572AE" w14:textId="77777777" w:rsidR="00152BDB" w:rsidRDefault="00413E8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860" w:type="dxa"/>
            <w:tcMar>
              <w:left w:w="0" w:type="dxa"/>
              <w:right w:w="0" w:type="dxa"/>
            </w:tcMar>
          </w:tcPr>
          <w:p w14:paraId="541D59BF" w14:textId="77777777" w:rsidR="00152BDB" w:rsidRDefault="00413E8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современными </w:t>
            </w:r>
          </w:p>
        </w:tc>
        <w:tc>
          <w:tcPr>
            <w:tcW w:w="1780" w:type="dxa"/>
            <w:tcMar>
              <w:left w:w="0" w:type="dxa"/>
              <w:right w:w="0" w:type="dxa"/>
            </w:tcMar>
          </w:tcPr>
          <w:p w14:paraId="0508DABE" w14:textId="77777777" w:rsidR="00152BDB" w:rsidRDefault="00413E8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технологиями </w:t>
            </w:r>
          </w:p>
        </w:tc>
        <w:tc>
          <w:tcPr>
            <w:tcW w:w="300" w:type="dxa"/>
            <w:tcMar>
              <w:left w:w="0" w:type="dxa"/>
              <w:right w:w="0" w:type="dxa"/>
            </w:tcMar>
          </w:tcPr>
          <w:p w14:paraId="3FBC6325" w14:textId="77777777" w:rsidR="00152BDB" w:rsidRDefault="00413E88">
            <w:pPr>
              <w:autoSpaceDE w:val="0"/>
              <w:autoSpaceDN w:val="0"/>
              <w:spacing w:before="60" w:after="0" w:line="230" w:lineRule="auto"/>
              <w:ind w:right="24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</w:t>
            </w:r>
          </w:p>
        </w:tc>
      </w:tr>
    </w:tbl>
    <w:p w14:paraId="290CE499" w14:textId="77777777" w:rsidR="00152BDB" w:rsidRPr="008372A4" w:rsidRDefault="00413E88">
      <w:pPr>
        <w:autoSpaceDE w:val="0"/>
        <w:autoSpaceDN w:val="0"/>
        <w:spacing w:before="36" w:after="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значение имеет творческий фактор — умение в нужный момент скорректировать технологический процесс.</w:t>
      </w:r>
    </w:p>
    <w:p w14:paraId="6EAA80AB" w14:textId="77777777" w:rsidR="00152BDB" w:rsidRDefault="00413E88">
      <w:pPr>
        <w:autoSpaceDE w:val="0"/>
        <w:autoSpaceDN w:val="0"/>
        <w:spacing w:before="670" w:after="250" w:line="230" w:lineRule="auto"/>
        <w:ind w:left="180"/>
      </w:pP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Модуль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«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Растениеводство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>»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1080"/>
        <w:gridCol w:w="1280"/>
        <w:gridCol w:w="1340"/>
        <w:gridCol w:w="460"/>
        <w:gridCol w:w="1880"/>
        <w:gridCol w:w="480"/>
        <w:gridCol w:w="1860"/>
        <w:gridCol w:w="1780"/>
        <w:gridCol w:w="300"/>
      </w:tblGrid>
      <w:tr w:rsidR="00152BDB" w14:paraId="1C0654BE" w14:textId="77777777">
        <w:trPr>
          <w:trHeight w:hRule="exact" w:val="360"/>
        </w:trPr>
        <w:tc>
          <w:tcPr>
            <w:tcW w:w="1080" w:type="dxa"/>
            <w:tcMar>
              <w:left w:w="0" w:type="dxa"/>
              <w:right w:w="0" w:type="dxa"/>
            </w:tcMar>
          </w:tcPr>
          <w:p w14:paraId="1E171E14" w14:textId="77777777" w:rsidR="00152BDB" w:rsidRDefault="00413E8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</w:t>
            </w:r>
          </w:p>
        </w:tc>
        <w:tc>
          <w:tcPr>
            <w:tcW w:w="1280" w:type="dxa"/>
            <w:tcMar>
              <w:left w:w="0" w:type="dxa"/>
              <w:right w:w="0" w:type="dxa"/>
            </w:tcMar>
          </w:tcPr>
          <w:p w14:paraId="77E9A5C7" w14:textId="77777777" w:rsidR="00152BDB" w:rsidRDefault="00413E8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знакомит </w:t>
            </w:r>
          </w:p>
        </w:tc>
        <w:tc>
          <w:tcPr>
            <w:tcW w:w="1340" w:type="dxa"/>
            <w:tcMar>
              <w:left w:w="0" w:type="dxa"/>
              <w:right w:w="0" w:type="dxa"/>
            </w:tcMar>
          </w:tcPr>
          <w:p w14:paraId="5989AC31" w14:textId="77777777" w:rsidR="00152BDB" w:rsidRDefault="00413E8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учащихся 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</w:tcPr>
          <w:p w14:paraId="119FB908" w14:textId="77777777" w:rsidR="00152BDB" w:rsidRDefault="00413E8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 </w:t>
            </w:r>
          </w:p>
        </w:tc>
        <w:tc>
          <w:tcPr>
            <w:tcW w:w="1880" w:type="dxa"/>
            <w:tcMar>
              <w:left w:w="0" w:type="dxa"/>
              <w:right w:w="0" w:type="dxa"/>
            </w:tcMar>
          </w:tcPr>
          <w:p w14:paraId="378A2A98" w14:textId="77777777" w:rsidR="00152BDB" w:rsidRDefault="00413E8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классическими </w:t>
            </w:r>
          </w:p>
        </w:tc>
        <w:tc>
          <w:tcPr>
            <w:tcW w:w="480" w:type="dxa"/>
            <w:tcMar>
              <w:left w:w="0" w:type="dxa"/>
              <w:right w:w="0" w:type="dxa"/>
            </w:tcMar>
          </w:tcPr>
          <w:p w14:paraId="4A90D605" w14:textId="77777777" w:rsidR="00152BDB" w:rsidRDefault="00413E8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860" w:type="dxa"/>
            <w:tcMar>
              <w:left w:w="0" w:type="dxa"/>
              <w:right w:w="0" w:type="dxa"/>
            </w:tcMar>
          </w:tcPr>
          <w:p w14:paraId="316F5EA0" w14:textId="77777777" w:rsidR="00152BDB" w:rsidRDefault="00413E8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современными </w:t>
            </w:r>
          </w:p>
        </w:tc>
        <w:tc>
          <w:tcPr>
            <w:tcW w:w="1780" w:type="dxa"/>
            <w:tcMar>
              <w:left w:w="0" w:type="dxa"/>
              <w:right w:w="0" w:type="dxa"/>
            </w:tcMar>
          </w:tcPr>
          <w:p w14:paraId="188DEDAE" w14:textId="77777777" w:rsidR="00152BDB" w:rsidRDefault="00413E8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технологиями </w:t>
            </w:r>
          </w:p>
        </w:tc>
        <w:tc>
          <w:tcPr>
            <w:tcW w:w="300" w:type="dxa"/>
            <w:tcMar>
              <w:left w:w="0" w:type="dxa"/>
              <w:right w:w="0" w:type="dxa"/>
            </w:tcMar>
          </w:tcPr>
          <w:p w14:paraId="17E3DF9D" w14:textId="77777777" w:rsidR="00152BDB" w:rsidRDefault="00413E88">
            <w:pPr>
              <w:autoSpaceDE w:val="0"/>
              <w:autoSpaceDN w:val="0"/>
              <w:spacing w:before="60" w:after="0" w:line="230" w:lineRule="auto"/>
              <w:ind w:right="24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</w:t>
            </w:r>
          </w:p>
        </w:tc>
      </w:tr>
    </w:tbl>
    <w:p w14:paraId="39EDB42C" w14:textId="77777777" w:rsidR="00152BDB" w:rsidRPr="008372A4" w:rsidRDefault="00413E88">
      <w:pPr>
        <w:autoSpaceDE w:val="0"/>
        <w:autoSpaceDN w:val="0"/>
        <w:spacing w:before="36" w:after="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значение имеет творческий фактор — умение в нужный момент скорректировать технологический процесс.</w:t>
      </w:r>
    </w:p>
    <w:p w14:paraId="6F25C9D5" w14:textId="77777777" w:rsidR="00152BDB" w:rsidRPr="008372A4" w:rsidRDefault="00413E88">
      <w:pPr>
        <w:autoSpaceDE w:val="0"/>
        <w:autoSpaceDN w:val="0"/>
        <w:spacing w:before="310" w:after="0" w:line="230" w:lineRule="auto"/>
        <w:rPr>
          <w:lang w:val="ru-RU"/>
        </w:rPr>
      </w:pPr>
      <w:r w:rsidRPr="008372A4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«ТЕХНОЛОГИЯ» В УЧЕБНОМ ПЛАНЕ</w:t>
      </w:r>
    </w:p>
    <w:p w14:paraId="17BCE605" w14:textId="77777777" w:rsidR="00152BDB" w:rsidRPr="008372A4" w:rsidRDefault="00152BDB">
      <w:pPr>
        <w:rPr>
          <w:lang w:val="ru-RU"/>
        </w:rPr>
        <w:sectPr w:rsidR="00152BDB" w:rsidRPr="008372A4">
          <w:pgSz w:w="11900" w:h="16840"/>
          <w:pgMar w:top="286" w:right="658" w:bottom="368" w:left="666" w:header="720" w:footer="720" w:gutter="0"/>
          <w:cols w:space="720" w:equalWidth="0">
            <w:col w:w="10576" w:space="0"/>
          </w:cols>
          <w:docGrid w:linePitch="360"/>
        </w:sectPr>
      </w:pPr>
    </w:p>
    <w:p w14:paraId="44D10830" w14:textId="77777777" w:rsidR="00152BDB" w:rsidRPr="008372A4" w:rsidRDefault="00152BDB">
      <w:pPr>
        <w:autoSpaceDE w:val="0"/>
        <w:autoSpaceDN w:val="0"/>
        <w:spacing w:after="66" w:line="220" w:lineRule="exact"/>
        <w:rPr>
          <w:lang w:val="ru-RU"/>
        </w:rPr>
      </w:pPr>
    </w:p>
    <w:p w14:paraId="2233E006" w14:textId="77777777" w:rsidR="00152BDB" w:rsidRPr="008372A4" w:rsidRDefault="00413E88">
      <w:pPr>
        <w:autoSpaceDE w:val="0"/>
        <w:autoSpaceDN w:val="0"/>
        <w:spacing w:after="0" w:line="262" w:lineRule="auto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"Технология" изучается в 5 классе два часа в неделе, общий объем составляет 68 часов.</w:t>
      </w:r>
    </w:p>
    <w:p w14:paraId="3B25FDB4" w14:textId="77777777" w:rsidR="00152BDB" w:rsidRPr="008372A4" w:rsidRDefault="00152BDB">
      <w:pPr>
        <w:rPr>
          <w:lang w:val="ru-RU"/>
        </w:rPr>
        <w:sectPr w:rsidR="00152BDB" w:rsidRPr="008372A4">
          <w:pgSz w:w="11900" w:h="16840"/>
          <w:pgMar w:top="286" w:right="1014" w:bottom="1440" w:left="666" w:header="720" w:footer="720" w:gutter="0"/>
          <w:cols w:space="720" w:equalWidth="0">
            <w:col w:w="10219" w:space="0"/>
          </w:cols>
          <w:docGrid w:linePitch="360"/>
        </w:sectPr>
      </w:pPr>
    </w:p>
    <w:p w14:paraId="3B82ACB8" w14:textId="77777777" w:rsidR="00152BDB" w:rsidRPr="008372A4" w:rsidRDefault="00152BDB">
      <w:pPr>
        <w:autoSpaceDE w:val="0"/>
        <w:autoSpaceDN w:val="0"/>
        <w:spacing w:after="78" w:line="220" w:lineRule="exact"/>
        <w:rPr>
          <w:lang w:val="ru-RU"/>
        </w:rPr>
      </w:pPr>
    </w:p>
    <w:p w14:paraId="1F28EFE1" w14:textId="77777777" w:rsidR="00152BDB" w:rsidRPr="008372A4" w:rsidRDefault="00413E88">
      <w:pPr>
        <w:autoSpaceDE w:val="0"/>
        <w:autoSpaceDN w:val="0"/>
        <w:spacing w:after="0" w:line="230" w:lineRule="auto"/>
        <w:rPr>
          <w:lang w:val="ru-RU"/>
        </w:rPr>
      </w:pPr>
      <w:r w:rsidRPr="008372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008746D6" w14:textId="77777777" w:rsidR="00152BDB" w:rsidRPr="008372A4" w:rsidRDefault="00413E88">
      <w:pPr>
        <w:autoSpaceDE w:val="0"/>
        <w:autoSpaceDN w:val="0"/>
        <w:spacing w:before="394" w:after="0" w:line="230" w:lineRule="auto"/>
        <w:ind w:left="180"/>
        <w:rPr>
          <w:lang w:val="ru-RU"/>
        </w:rPr>
      </w:pPr>
      <w:r w:rsidRPr="008372A4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14:paraId="60B526C7" w14:textId="77777777" w:rsidR="00152BDB" w:rsidRPr="008372A4" w:rsidRDefault="00413E88">
      <w:pPr>
        <w:autoSpaceDE w:val="0"/>
        <w:autoSpaceDN w:val="0"/>
        <w:spacing w:before="670" w:after="0" w:line="367" w:lineRule="auto"/>
        <w:ind w:left="180" w:right="4608"/>
        <w:rPr>
          <w:lang w:val="ru-RU"/>
        </w:rPr>
      </w:pPr>
      <w:r w:rsidRPr="008372A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8372A4">
        <w:rPr>
          <w:lang w:val="ru-RU"/>
        </w:rPr>
        <w:br/>
      </w:r>
      <w:r w:rsidRPr="008372A4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Преобразовательная деятельность человека.</w:t>
      </w:r>
    </w:p>
    <w:p w14:paraId="209D927D" w14:textId="77777777" w:rsidR="00152BDB" w:rsidRPr="008372A4" w:rsidRDefault="00413E8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14:paraId="58097D75" w14:textId="77777777" w:rsidR="00152BDB" w:rsidRPr="008372A4" w:rsidRDefault="00413E88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8372A4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Простейшие машины и механизмы.</w:t>
      </w:r>
    </w:p>
    <w:p w14:paraId="7F1EC63F" w14:textId="77777777" w:rsidR="00152BDB" w:rsidRPr="008372A4" w:rsidRDefault="00413E8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Двигатели машин. Виды двигателей. Передаточные механизмы. Виды и характеристики передаточных механизмов.</w:t>
      </w:r>
    </w:p>
    <w:p w14:paraId="5AA8496F" w14:textId="77777777" w:rsidR="00152BDB" w:rsidRPr="008372A4" w:rsidRDefault="00413E8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14:paraId="05160C8E" w14:textId="77777777" w:rsidR="00152BDB" w:rsidRPr="008372A4" w:rsidRDefault="00413E88">
      <w:pPr>
        <w:autoSpaceDE w:val="0"/>
        <w:autoSpaceDN w:val="0"/>
        <w:spacing w:before="670" w:after="0" w:line="367" w:lineRule="auto"/>
        <w:ind w:left="180" w:right="2880"/>
        <w:rPr>
          <w:lang w:val="ru-RU"/>
        </w:rPr>
      </w:pPr>
      <w:r w:rsidRPr="008372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«Технология обработки материалов и пищевых </w:t>
      </w:r>
      <w:proofErr w:type="spellStart"/>
      <w:r w:rsidRPr="008372A4">
        <w:rPr>
          <w:rFonts w:ascii="Times New Roman" w:eastAsia="Times New Roman" w:hAnsi="Times New Roman"/>
          <w:b/>
          <w:color w:val="000000"/>
          <w:sz w:val="24"/>
          <w:lang w:val="ru-RU"/>
        </w:rPr>
        <w:t>продуктов»Раздел</w:t>
      </w:r>
      <w:proofErr w:type="spellEnd"/>
      <w:r w:rsidRPr="008372A4">
        <w:rPr>
          <w:rFonts w:ascii="Times New Roman" w:eastAsia="Times New Roman" w:hAnsi="Times New Roman"/>
          <w:b/>
          <w:color w:val="000000"/>
          <w:sz w:val="24"/>
          <w:lang w:val="ru-RU"/>
        </w:rPr>
        <w:t>. Структура технологии: от материала к изделию.</w:t>
      </w:r>
    </w:p>
    <w:p w14:paraId="39EC6646" w14:textId="77777777" w:rsidR="00152BDB" w:rsidRPr="008372A4" w:rsidRDefault="00413E88">
      <w:pPr>
        <w:tabs>
          <w:tab w:val="left" w:pos="180"/>
        </w:tabs>
        <w:autoSpaceDE w:val="0"/>
        <w:autoSpaceDN w:val="0"/>
        <w:spacing w:before="310" w:after="0" w:line="341" w:lineRule="auto"/>
        <w:rPr>
          <w:lang w:val="ru-RU"/>
        </w:rPr>
      </w:pP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элементы структуры технологии: действия, операции, этапы. Технологическая карта. </w:t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Проектирование, моделирование, конструирование — основные составляющие технологии. Технологии и алгоритмы.</w:t>
      </w:r>
    </w:p>
    <w:p w14:paraId="3D1C583B" w14:textId="77777777" w:rsidR="00152BDB" w:rsidRPr="008372A4" w:rsidRDefault="00413E8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372A4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Материалы и их свойства.</w:t>
      </w:r>
    </w:p>
    <w:p w14:paraId="0371B03F" w14:textId="77777777" w:rsidR="00152BDB" w:rsidRPr="008372A4" w:rsidRDefault="00413E88">
      <w:pPr>
        <w:autoSpaceDE w:val="0"/>
        <w:autoSpaceDN w:val="0"/>
        <w:spacing w:before="310" w:after="0" w:line="271" w:lineRule="auto"/>
        <w:ind w:right="72" w:firstLine="180"/>
        <w:jc w:val="both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14:paraId="3B830813" w14:textId="77777777" w:rsidR="00152BDB" w:rsidRPr="008372A4" w:rsidRDefault="00413E88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Бумага и её свойства. Различные изделия из бумаги. Потребность человека в бумаге.</w:t>
      </w:r>
    </w:p>
    <w:p w14:paraId="2CD99AAB" w14:textId="77777777" w:rsidR="00152BDB" w:rsidRPr="008372A4" w:rsidRDefault="00413E8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Ткань и её свойства. Изделия из ткани. Виды тканей.</w:t>
      </w:r>
    </w:p>
    <w:p w14:paraId="330F5CD3" w14:textId="77777777" w:rsidR="00152BDB" w:rsidRPr="008372A4" w:rsidRDefault="00413E8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</w:r>
    </w:p>
    <w:p w14:paraId="6F68E829" w14:textId="77777777" w:rsidR="00152BDB" w:rsidRPr="008372A4" w:rsidRDefault="00413E8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Металлы и их свойства. Металлические части машин и механизмов. Тонколистовая сталь и проволока.</w:t>
      </w:r>
    </w:p>
    <w:p w14:paraId="269F611C" w14:textId="77777777" w:rsidR="00152BDB" w:rsidRPr="008372A4" w:rsidRDefault="00413E8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 (пластмассы) и их свойства. Работа с пластмассами.</w:t>
      </w:r>
    </w:p>
    <w:p w14:paraId="4B5D3E85" w14:textId="77777777" w:rsidR="00152BDB" w:rsidRPr="008372A4" w:rsidRDefault="00413E8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Наноструктуры и их использование в различных технологиях. Природные и синтетические наноструктуры.</w:t>
      </w:r>
    </w:p>
    <w:p w14:paraId="53345BDE" w14:textId="77777777" w:rsidR="00152BDB" w:rsidRPr="008372A4" w:rsidRDefault="00413E8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Композиты и </w:t>
      </w:r>
      <w:proofErr w:type="spellStart"/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нанокомпозиты</w:t>
      </w:r>
      <w:proofErr w:type="spellEnd"/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, их применение. Умные материалы и их применение. Аллотропные</w:t>
      </w:r>
    </w:p>
    <w:p w14:paraId="1AB52E8A" w14:textId="77777777" w:rsidR="00152BDB" w:rsidRPr="008372A4" w:rsidRDefault="00152BDB">
      <w:pPr>
        <w:rPr>
          <w:lang w:val="ru-RU"/>
        </w:rPr>
        <w:sectPr w:rsidR="00152BDB" w:rsidRPr="008372A4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3C72446" w14:textId="77777777" w:rsidR="00152BDB" w:rsidRPr="008372A4" w:rsidRDefault="00152BDB">
      <w:pPr>
        <w:autoSpaceDE w:val="0"/>
        <w:autoSpaceDN w:val="0"/>
        <w:spacing w:after="72" w:line="220" w:lineRule="exact"/>
        <w:rPr>
          <w:lang w:val="ru-RU"/>
        </w:rPr>
      </w:pPr>
    </w:p>
    <w:p w14:paraId="79C7577C" w14:textId="77777777" w:rsidR="00152BDB" w:rsidRPr="008372A4" w:rsidRDefault="00413E88">
      <w:pPr>
        <w:autoSpaceDE w:val="0"/>
        <w:autoSpaceDN w:val="0"/>
        <w:spacing w:after="0" w:line="230" w:lineRule="auto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соединения углерода.</w:t>
      </w:r>
    </w:p>
    <w:p w14:paraId="6F7429E1" w14:textId="77777777" w:rsidR="00152BDB" w:rsidRPr="008372A4" w:rsidRDefault="00413E8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372A4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Основные ручные инструменты.</w:t>
      </w:r>
    </w:p>
    <w:p w14:paraId="56778410" w14:textId="77777777" w:rsidR="00152BDB" w:rsidRPr="008372A4" w:rsidRDefault="00413E8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14:paraId="4212463C" w14:textId="77777777" w:rsidR="00152BDB" w:rsidRPr="008372A4" w:rsidRDefault="00413E8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Компьютерные инструменты.</w:t>
      </w:r>
    </w:p>
    <w:p w14:paraId="521D3F44" w14:textId="77777777" w:rsidR="00152BDB" w:rsidRPr="008372A4" w:rsidRDefault="00413E8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372A4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Трудовые действия как основные слагаемые технологии.</w:t>
      </w:r>
    </w:p>
    <w:p w14:paraId="4710FAE1" w14:textId="77777777" w:rsidR="00152BDB" w:rsidRPr="008372A4" w:rsidRDefault="00413E88">
      <w:pPr>
        <w:autoSpaceDE w:val="0"/>
        <w:autoSpaceDN w:val="0"/>
        <w:spacing w:before="312" w:after="0" w:line="271" w:lineRule="auto"/>
        <w:ind w:firstLine="18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Измерение и счёт как универсальные трудовые действия. Точность и погрешность измерений. 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14:paraId="71756825" w14:textId="77777777" w:rsidR="00152BDB" w:rsidRPr="008372A4" w:rsidRDefault="00413E8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Общность и различие действий с различными материалами и пищевыми продуктами.</w:t>
      </w:r>
    </w:p>
    <w:p w14:paraId="40294E8D" w14:textId="77777777" w:rsidR="00152BDB" w:rsidRPr="008372A4" w:rsidRDefault="00413E88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8372A4">
        <w:rPr>
          <w:rFonts w:ascii="Times New Roman" w:eastAsia="Times New Roman" w:hAnsi="Times New Roman"/>
          <w:b/>
          <w:color w:val="000000"/>
          <w:sz w:val="24"/>
          <w:lang w:val="ru-RU"/>
        </w:rPr>
        <w:t>ВАРИАТИВНЫЕ МОДУЛИ</w:t>
      </w:r>
    </w:p>
    <w:p w14:paraId="0BB73B7C" w14:textId="77777777" w:rsidR="00152BDB" w:rsidRPr="008372A4" w:rsidRDefault="00413E88">
      <w:pPr>
        <w:autoSpaceDE w:val="0"/>
        <w:autoSpaceDN w:val="0"/>
        <w:spacing w:before="670" w:after="0" w:line="367" w:lineRule="auto"/>
        <w:ind w:left="180" w:right="3600"/>
        <w:rPr>
          <w:lang w:val="ru-RU"/>
        </w:rPr>
      </w:pPr>
      <w:r w:rsidRPr="008372A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«Робототехника»</w:t>
      </w:r>
      <w:r w:rsidRPr="008372A4">
        <w:rPr>
          <w:lang w:val="ru-RU"/>
        </w:rPr>
        <w:br/>
      </w:r>
      <w:r w:rsidRPr="008372A4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Алгоритмы и исполнители. Роботы как исполнители.</w:t>
      </w:r>
    </w:p>
    <w:p w14:paraId="0F71C9BC" w14:textId="77777777" w:rsidR="00152BDB" w:rsidRPr="008372A4" w:rsidRDefault="00413E88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Цели и способы их достижения. Планирование последовательности шагов, ведущих к достижению цели. Понятие исполнителя. Управление исполнителем: непосредственное или согласно плану. Системы исполнителей. Общие представления о технологии. Алгоритмы и технологии.</w:t>
      </w:r>
    </w:p>
    <w:p w14:paraId="1B54E1EE" w14:textId="77777777" w:rsidR="00152BDB" w:rsidRPr="008372A4" w:rsidRDefault="00413E8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Компьютерный исполнитель. Робот. Система команд исполнителя.</w:t>
      </w:r>
    </w:p>
    <w:p w14:paraId="226C1685" w14:textId="77777777" w:rsidR="00152BDB" w:rsidRPr="008372A4" w:rsidRDefault="00413E8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От роботов на экране компьютера к роботам-механизмам.</w:t>
      </w:r>
    </w:p>
    <w:p w14:paraId="27A8A27E" w14:textId="77777777" w:rsidR="00152BDB" w:rsidRPr="008372A4" w:rsidRDefault="00413E8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Система команд механического робота. Управление механическим роботом.</w:t>
      </w:r>
    </w:p>
    <w:p w14:paraId="0B6E7BC4" w14:textId="77777777" w:rsidR="00152BDB" w:rsidRPr="008372A4" w:rsidRDefault="00413E88">
      <w:pPr>
        <w:tabs>
          <w:tab w:val="left" w:pos="180"/>
        </w:tabs>
        <w:autoSpaceDE w:val="0"/>
        <w:autoSpaceDN w:val="0"/>
        <w:spacing w:before="312" w:after="0" w:line="262" w:lineRule="auto"/>
        <w:rPr>
          <w:lang w:val="ru-RU"/>
        </w:rPr>
      </w:pP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Робототехнические комплексы и их возможности. Знакомство с составом робототехнического конструктора.</w:t>
      </w:r>
    </w:p>
    <w:p w14:paraId="288EC654" w14:textId="77777777" w:rsidR="00152BDB" w:rsidRPr="008372A4" w:rsidRDefault="00413E8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372A4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Роботы: конструирование и управление.</w:t>
      </w:r>
    </w:p>
    <w:p w14:paraId="085B39DE" w14:textId="77777777" w:rsidR="00152BDB" w:rsidRPr="008372A4" w:rsidRDefault="00413E8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Общее устройство робота. Механическая часть. Принцип программного управления.</w:t>
      </w:r>
    </w:p>
    <w:p w14:paraId="2EC7B9B7" w14:textId="77777777" w:rsidR="00152BDB" w:rsidRPr="008372A4" w:rsidRDefault="00413E88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Принципы работы датчиков в составе робототехнического набора, их параметры и применение. Принципы программирования роботов. Изучение интерфейса конкретного языка программирования, основные инструменты и команды программирования роботов.</w:t>
      </w:r>
    </w:p>
    <w:p w14:paraId="3F2C6092" w14:textId="77777777" w:rsidR="00152BDB" w:rsidRPr="008372A4" w:rsidRDefault="00413E88">
      <w:pPr>
        <w:autoSpaceDE w:val="0"/>
        <w:autoSpaceDN w:val="0"/>
        <w:spacing w:before="670" w:after="0" w:line="367" w:lineRule="auto"/>
        <w:ind w:left="180" w:right="1584"/>
        <w:rPr>
          <w:lang w:val="ru-RU"/>
        </w:rPr>
      </w:pPr>
      <w:r w:rsidRPr="008372A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«Животноводство»</w:t>
      </w:r>
      <w:r w:rsidRPr="008372A4">
        <w:rPr>
          <w:lang w:val="ru-RU"/>
        </w:rPr>
        <w:br/>
      </w:r>
      <w:r w:rsidRPr="008372A4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Элементы технологий выращивания сельскохозяйственных животных.</w:t>
      </w:r>
    </w:p>
    <w:p w14:paraId="248198A2" w14:textId="77777777" w:rsidR="00152BDB" w:rsidRPr="008372A4" w:rsidRDefault="00413E8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Домашние животные. Приручение животных как фактор развития человеческой цивилизации.</w:t>
      </w:r>
    </w:p>
    <w:p w14:paraId="1AC93F4B" w14:textId="77777777" w:rsidR="00152BDB" w:rsidRPr="008372A4" w:rsidRDefault="00152BDB">
      <w:pPr>
        <w:rPr>
          <w:lang w:val="ru-RU"/>
        </w:rPr>
        <w:sectPr w:rsidR="00152BDB" w:rsidRPr="008372A4">
          <w:pgSz w:w="11900" w:h="16840"/>
          <w:pgMar w:top="292" w:right="658" w:bottom="348" w:left="666" w:header="720" w:footer="720" w:gutter="0"/>
          <w:cols w:space="720" w:equalWidth="0">
            <w:col w:w="10576" w:space="0"/>
          </w:cols>
          <w:docGrid w:linePitch="360"/>
        </w:sectPr>
      </w:pPr>
    </w:p>
    <w:p w14:paraId="358DDBD1" w14:textId="77777777" w:rsidR="00152BDB" w:rsidRPr="008372A4" w:rsidRDefault="00152BDB">
      <w:pPr>
        <w:autoSpaceDE w:val="0"/>
        <w:autoSpaceDN w:val="0"/>
        <w:spacing w:after="66" w:line="220" w:lineRule="exact"/>
        <w:rPr>
          <w:lang w:val="ru-RU"/>
        </w:rPr>
      </w:pPr>
    </w:p>
    <w:p w14:paraId="1E36A3EA" w14:textId="77777777" w:rsidR="00152BDB" w:rsidRPr="008372A4" w:rsidRDefault="00413E88">
      <w:pPr>
        <w:autoSpaceDE w:val="0"/>
        <w:autoSpaceDN w:val="0"/>
        <w:spacing w:after="0" w:line="230" w:lineRule="auto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Сельскохозяйственные животные.</w:t>
      </w:r>
    </w:p>
    <w:p w14:paraId="313B0A52" w14:textId="77777777" w:rsidR="00152BDB" w:rsidRPr="008372A4" w:rsidRDefault="00413E88">
      <w:pPr>
        <w:autoSpaceDE w:val="0"/>
        <w:autoSpaceDN w:val="0"/>
        <w:spacing w:before="310" w:after="0" w:line="367" w:lineRule="auto"/>
        <w:ind w:left="180" w:right="2016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Содержание сельскохозяйственных животных: помещение, оборудование, уход. Разведение животных. Породы животных, их создание.</w:t>
      </w:r>
    </w:p>
    <w:p w14:paraId="4107BC1D" w14:textId="77777777" w:rsidR="00152BDB" w:rsidRPr="008372A4" w:rsidRDefault="00413E8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Лечение животных. Понятие о ветеринарии.</w:t>
      </w:r>
    </w:p>
    <w:p w14:paraId="60C87395" w14:textId="77777777" w:rsidR="00152BDB" w:rsidRPr="008372A4" w:rsidRDefault="00413E8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Заготовка кормов. Кормление животных. Питательность корма. Рацион.</w:t>
      </w:r>
    </w:p>
    <w:p w14:paraId="05070D2C" w14:textId="77777777" w:rsidR="00152BDB" w:rsidRPr="008372A4" w:rsidRDefault="00413E8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Животные у нас дома. Забота о домашних и бездомных животных. </w:t>
      </w:r>
    </w:p>
    <w:p w14:paraId="7A9115FD" w14:textId="77777777" w:rsidR="00152BDB" w:rsidRPr="008372A4" w:rsidRDefault="00413E88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Проблема клонирования живых организмов. Социальные и этические проблемы.</w:t>
      </w:r>
    </w:p>
    <w:p w14:paraId="2B059647" w14:textId="77777777" w:rsidR="00152BDB" w:rsidRPr="008372A4" w:rsidRDefault="00413E88">
      <w:pPr>
        <w:autoSpaceDE w:val="0"/>
        <w:autoSpaceDN w:val="0"/>
        <w:spacing w:before="672" w:after="0" w:line="367" w:lineRule="auto"/>
        <w:ind w:left="180" w:right="1872"/>
        <w:rPr>
          <w:lang w:val="ru-RU"/>
        </w:rPr>
      </w:pPr>
      <w:r w:rsidRPr="008372A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«Растениеводство»</w:t>
      </w:r>
      <w:r w:rsidRPr="008372A4">
        <w:rPr>
          <w:lang w:val="ru-RU"/>
        </w:rPr>
        <w:br/>
      </w:r>
      <w:r w:rsidRPr="008372A4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Элементы технологий выращивания сельскохозяйственных культур.</w:t>
      </w:r>
    </w:p>
    <w:p w14:paraId="1062F5F1" w14:textId="77777777" w:rsidR="00152BDB" w:rsidRPr="008372A4" w:rsidRDefault="00413E8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3F81D15A" w14:textId="77777777" w:rsidR="00152BDB" w:rsidRPr="008372A4" w:rsidRDefault="00413E8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Почвы, виды почв. Плодородие почв. </w:t>
      </w:r>
    </w:p>
    <w:p w14:paraId="72494960" w14:textId="77777777" w:rsidR="00152BDB" w:rsidRPr="008372A4" w:rsidRDefault="00413E88">
      <w:pPr>
        <w:autoSpaceDE w:val="0"/>
        <w:autoSpaceDN w:val="0"/>
        <w:spacing w:before="310" w:after="0" w:line="367" w:lineRule="auto"/>
        <w:ind w:left="180" w:right="576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Инструменты обработки почвы: ручные и механизированные. Сельскохозяйственная техника. Культурные растения и их классификация.</w:t>
      </w:r>
    </w:p>
    <w:p w14:paraId="0090E65C" w14:textId="77777777" w:rsidR="00152BDB" w:rsidRPr="008372A4" w:rsidRDefault="00413E8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Выращивание растений на школьном/приусадебном участке.</w:t>
      </w:r>
    </w:p>
    <w:p w14:paraId="51E1FBE9" w14:textId="77777777" w:rsidR="00152BDB" w:rsidRPr="008372A4" w:rsidRDefault="00413E8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Полезные для человека дикорастущие растения и их классификация. </w:t>
      </w:r>
    </w:p>
    <w:p w14:paraId="658A0517" w14:textId="77777777" w:rsidR="00152BDB" w:rsidRPr="008372A4" w:rsidRDefault="00413E8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7AF23ACA" w14:textId="77777777" w:rsidR="00152BDB" w:rsidRPr="008372A4" w:rsidRDefault="00413E8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Сохранение природной среды.</w:t>
      </w:r>
    </w:p>
    <w:p w14:paraId="39C645C1" w14:textId="77777777" w:rsidR="00152BDB" w:rsidRPr="008372A4" w:rsidRDefault="00152BDB">
      <w:pPr>
        <w:rPr>
          <w:lang w:val="ru-RU"/>
        </w:rPr>
        <w:sectPr w:rsidR="00152BDB" w:rsidRPr="008372A4">
          <w:pgSz w:w="11900" w:h="16840"/>
          <w:pgMar w:top="286" w:right="664" w:bottom="1440" w:left="666" w:header="720" w:footer="720" w:gutter="0"/>
          <w:cols w:space="720" w:equalWidth="0">
            <w:col w:w="10570" w:space="0"/>
          </w:cols>
          <w:docGrid w:linePitch="360"/>
        </w:sectPr>
      </w:pPr>
    </w:p>
    <w:p w14:paraId="066EC606" w14:textId="77777777" w:rsidR="00152BDB" w:rsidRPr="008372A4" w:rsidRDefault="00152BDB">
      <w:pPr>
        <w:autoSpaceDE w:val="0"/>
        <w:autoSpaceDN w:val="0"/>
        <w:spacing w:after="78" w:line="220" w:lineRule="exact"/>
        <w:rPr>
          <w:lang w:val="ru-RU"/>
        </w:rPr>
      </w:pPr>
    </w:p>
    <w:p w14:paraId="62AF7D8A" w14:textId="77777777" w:rsidR="00152BDB" w:rsidRPr="008372A4" w:rsidRDefault="00413E88">
      <w:pPr>
        <w:autoSpaceDE w:val="0"/>
        <w:autoSpaceDN w:val="0"/>
        <w:spacing w:after="0" w:line="230" w:lineRule="auto"/>
        <w:rPr>
          <w:lang w:val="ru-RU"/>
        </w:rPr>
      </w:pPr>
      <w:r w:rsidRPr="008372A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016FFB2B" w14:textId="77777777" w:rsidR="00152BDB" w:rsidRPr="008372A4" w:rsidRDefault="00413E88">
      <w:pPr>
        <w:autoSpaceDE w:val="0"/>
        <w:autoSpaceDN w:val="0"/>
        <w:spacing w:before="346" w:after="0" w:line="434" w:lineRule="auto"/>
        <w:ind w:left="180" w:right="864" w:hanging="180"/>
        <w:rPr>
          <w:lang w:val="ru-RU"/>
        </w:rPr>
      </w:pPr>
      <w:r w:rsidRPr="008372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8372A4">
        <w:rPr>
          <w:lang w:val="ru-RU"/>
        </w:rPr>
        <w:br/>
      </w:r>
      <w:r w:rsidRPr="008372A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Патриотическое воспитание: </w:t>
      </w:r>
      <w:r w:rsidRPr="008372A4">
        <w:rPr>
          <w:lang w:val="ru-RU"/>
        </w:rPr>
        <w:br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14:paraId="4003408A" w14:textId="77777777" w:rsidR="00152BDB" w:rsidRPr="008372A4" w:rsidRDefault="00413E88">
      <w:pPr>
        <w:tabs>
          <w:tab w:val="left" w:pos="180"/>
        </w:tabs>
        <w:autoSpaceDE w:val="0"/>
        <w:autoSpaceDN w:val="0"/>
        <w:spacing w:before="310" w:after="0" w:line="362" w:lineRule="auto"/>
        <w:rPr>
          <w:lang w:val="ru-RU"/>
        </w:rPr>
      </w:pP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морально-этических принципов в деятельности, связанной с реализацией технологий;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57CFD682" w14:textId="77777777" w:rsidR="00152BDB" w:rsidRPr="008372A4" w:rsidRDefault="00413E88">
      <w:pPr>
        <w:autoSpaceDE w:val="0"/>
        <w:autoSpaceDN w:val="0"/>
        <w:spacing w:before="310" w:after="0" w:line="410" w:lineRule="auto"/>
        <w:ind w:left="180" w:right="2592"/>
        <w:rPr>
          <w:lang w:val="ru-RU"/>
        </w:rPr>
      </w:pPr>
      <w:r w:rsidRPr="008372A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Эстетическое воспитание: </w:t>
      </w:r>
      <w:r w:rsidRPr="008372A4">
        <w:rPr>
          <w:lang w:val="ru-RU"/>
        </w:rPr>
        <w:br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эстетических качеств предметов труда; </w:t>
      </w:r>
      <w:r w:rsidRPr="008372A4">
        <w:rPr>
          <w:lang w:val="ru-RU"/>
        </w:rPr>
        <w:br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умение создавать эстетически значимые изделия из различных материалов.</w:t>
      </w:r>
    </w:p>
    <w:p w14:paraId="5B651F81" w14:textId="77777777" w:rsidR="00152BDB" w:rsidRPr="008372A4" w:rsidRDefault="00413E88">
      <w:pPr>
        <w:autoSpaceDE w:val="0"/>
        <w:autoSpaceDN w:val="0"/>
        <w:spacing w:before="310" w:after="0" w:line="410" w:lineRule="auto"/>
        <w:ind w:left="180" w:right="288"/>
        <w:rPr>
          <w:lang w:val="ru-RU"/>
        </w:rPr>
      </w:pPr>
      <w:r w:rsidRPr="008372A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Ценности научного познания и практической деятельности: </w:t>
      </w:r>
      <w:r w:rsidRPr="008372A4">
        <w:rPr>
          <w:lang w:val="ru-RU"/>
        </w:rPr>
        <w:br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науки как фундамента технологий; </w:t>
      </w:r>
      <w:r w:rsidRPr="008372A4">
        <w:rPr>
          <w:lang w:val="ru-RU"/>
        </w:rPr>
        <w:br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51766F61" w14:textId="77777777" w:rsidR="00152BDB" w:rsidRPr="008372A4" w:rsidRDefault="00413E88">
      <w:pPr>
        <w:tabs>
          <w:tab w:val="left" w:pos="180"/>
        </w:tabs>
        <w:autoSpaceDE w:val="0"/>
        <w:autoSpaceDN w:val="0"/>
        <w:spacing w:before="310" w:after="0" w:line="382" w:lineRule="auto"/>
        <w:rPr>
          <w:lang w:val="ru-RU"/>
        </w:rPr>
      </w:pP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Формирование культуры здоровья и эмоционального благополучия: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информационные угрозы и </w:t>
      </w:r>
      <w:proofErr w:type="spellStart"/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лять</w:t>
      </w:r>
      <w:proofErr w:type="spellEnd"/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 защиту личности от этих угроз.</w:t>
      </w:r>
    </w:p>
    <w:p w14:paraId="479BBC12" w14:textId="77777777" w:rsidR="00152BDB" w:rsidRPr="008372A4" w:rsidRDefault="00413E88">
      <w:pPr>
        <w:autoSpaceDE w:val="0"/>
        <w:autoSpaceDN w:val="0"/>
        <w:spacing w:before="310" w:after="0" w:line="410" w:lineRule="auto"/>
        <w:ind w:left="180" w:right="1440"/>
        <w:rPr>
          <w:lang w:val="ru-RU"/>
        </w:rPr>
      </w:pPr>
      <w:r w:rsidRPr="008372A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Трудовое воспитание: </w:t>
      </w:r>
      <w:r w:rsidRPr="008372A4">
        <w:rPr>
          <w:lang w:val="ru-RU"/>
        </w:rPr>
        <w:br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14:paraId="3C8AE498" w14:textId="77777777" w:rsidR="00152BDB" w:rsidRPr="008372A4" w:rsidRDefault="00413E88">
      <w:pPr>
        <w:tabs>
          <w:tab w:val="left" w:pos="180"/>
        </w:tabs>
        <w:autoSpaceDE w:val="0"/>
        <w:autoSpaceDN w:val="0"/>
        <w:spacing w:before="310" w:after="0" w:line="382" w:lineRule="auto"/>
        <w:rPr>
          <w:lang w:val="ru-RU"/>
        </w:rPr>
      </w:pP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Экологическое воспитание: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техносферой;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осознание пределов преобразовательной деятельности человека.</w:t>
      </w:r>
    </w:p>
    <w:p w14:paraId="37705DD5" w14:textId="77777777" w:rsidR="00152BDB" w:rsidRPr="008372A4" w:rsidRDefault="00152BDB">
      <w:pPr>
        <w:rPr>
          <w:lang w:val="ru-RU"/>
        </w:rPr>
        <w:sectPr w:rsidR="00152BDB" w:rsidRPr="008372A4">
          <w:pgSz w:w="11900" w:h="16840"/>
          <w:pgMar w:top="298" w:right="646" w:bottom="338" w:left="666" w:header="720" w:footer="720" w:gutter="0"/>
          <w:cols w:space="720" w:equalWidth="0">
            <w:col w:w="10588" w:space="0"/>
          </w:cols>
          <w:docGrid w:linePitch="360"/>
        </w:sectPr>
      </w:pPr>
    </w:p>
    <w:p w14:paraId="6CCC7A36" w14:textId="77777777" w:rsidR="00152BDB" w:rsidRPr="008372A4" w:rsidRDefault="00152BDB">
      <w:pPr>
        <w:autoSpaceDE w:val="0"/>
        <w:autoSpaceDN w:val="0"/>
        <w:spacing w:after="78" w:line="220" w:lineRule="exact"/>
        <w:rPr>
          <w:lang w:val="ru-RU"/>
        </w:rPr>
      </w:pPr>
    </w:p>
    <w:p w14:paraId="7B794E8B" w14:textId="77777777" w:rsidR="00152BDB" w:rsidRPr="008372A4" w:rsidRDefault="00413E88">
      <w:pPr>
        <w:tabs>
          <w:tab w:val="left" w:pos="180"/>
        </w:tabs>
        <w:autoSpaceDE w:val="0"/>
        <w:autoSpaceDN w:val="0"/>
        <w:spacing w:after="0" w:line="420" w:lineRule="auto"/>
        <w:rPr>
          <w:lang w:val="ru-RU"/>
        </w:rPr>
      </w:pPr>
      <w:r w:rsidRPr="008372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природных и рукотворных объектов;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основание для обобщения и сравнения; </w:t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техносфере;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77C71E1B" w14:textId="77777777" w:rsidR="00152BDB" w:rsidRPr="008372A4" w:rsidRDefault="00413E88">
      <w:pPr>
        <w:tabs>
          <w:tab w:val="left" w:pos="180"/>
        </w:tabs>
        <w:autoSpaceDE w:val="0"/>
        <w:autoSpaceDN w:val="0"/>
        <w:spacing w:before="310" w:after="0" w:line="432" w:lineRule="auto"/>
        <w:rPr>
          <w:lang w:val="ru-RU"/>
        </w:rPr>
      </w:pP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запросы к информационной системе с целью получения необходимой информации; </w:t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полноту, достоверность и актуальность полученной информации;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опытным путём изучать свойства различных материалов;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и оценивать модели объектов, явлений и процессов;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познавательных задач;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оценивать правильность выполнения учебной задачи, собственные возможности её решения; </w:t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2CDAFC81" w14:textId="77777777" w:rsidR="00152BDB" w:rsidRPr="008372A4" w:rsidRDefault="00413E88">
      <w:pPr>
        <w:autoSpaceDE w:val="0"/>
        <w:autoSpaceDN w:val="0"/>
        <w:spacing w:before="310" w:after="0" w:line="446" w:lineRule="auto"/>
        <w:ind w:left="180" w:right="1584"/>
        <w:rPr>
          <w:lang w:val="ru-RU"/>
        </w:rPr>
      </w:pPr>
      <w:r w:rsidRPr="008372A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8372A4">
        <w:rPr>
          <w:lang w:val="ru-RU"/>
        </w:rPr>
        <w:br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</w:t>
      </w:r>
      <w:r w:rsidRPr="008372A4">
        <w:rPr>
          <w:lang w:val="ru-RU"/>
        </w:rPr>
        <w:br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начальными навыками работы с «большими данными»; </w:t>
      </w:r>
      <w:r w:rsidRPr="008372A4">
        <w:rPr>
          <w:lang w:val="ru-RU"/>
        </w:rPr>
        <w:br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владеть технологией трансформации данных в информацию, информации в знания.</w:t>
      </w:r>
    </w:p>
    <w:p w14:paraId="68159CBB" w14:textId="77777777" w:rsidR="00152BDB" w:rsidRPr="008372A4" w:rsidRDefault="00152BDB">
      <w:pPr>
        <w:rPr>
          <w:lang w:val="ru-RU"/>
        </w:rPr>
        <w:sectPr w:rsidR="00152BDB" w:rsidRPr="008372A4">
          <w:pgSz w:w="11900" w:h="16840"/>
          <w:pgMar w:top="298" w:right="650" w:bottom="64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02A90CC" w14:textId="77777777" w:rsidR="00152BDB" w:rsidRPr="008372A4" w:rsidRDefault="00152BDB">
      <w:pPr>
        <w:autoSpaceDE w:val="0"/>
        <w:autoSpaceDN w:val="0"/>
        <w:spacing w:after="78" w:line="220" w:lineRule="exact"/>
        <w:rPr>
          <w:lang w:val="ru-RU"/>
        </w:rPr>
      </w:pPr>
    </w:p>
    <w:p w14:paraId="1C0193F0" w14:textId="77777777" w:rsidR="00152BDB" w:rsidRPr="008372A4" w:rsidRDefault="00413E88">
      <w:pPr>
        <w:tabs>
          <w:tab w:val="left" w:pos="180"/>
        </w:tabs>
        <w:autoSpaceDE w:val="0"/>
        <w:autoSpaceDN w:val="0"/>
        <w:spacing w:after="0" w:line="379" w:lineRule="auto"/>
        <w:rPr>
          <w:lang w:val="ru-RU"/>
        </w:rPr>
      </w:pP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Самоорганизация: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14:paraId="03953003" w14:textId="77777777" w:rsidR="00152BDB" w:rsidRPr="008372A4" w:rsidRDefault="00413E88">
      <w:pPr>
        <w:tabs>
          <w:tab w:val="left" w:pos="180"/>
        </w:tabs>
        <w:autoSpaceDE w:val="0"/>
        <w:autoSpaceDN w:val="0"/>
        <w:spacing w:before="310" w:after="0" w:line="403" w:lineRule="auto"/>
        <w:rPr>
          <w:lang w:val="ru-RU"/>
        </w:rPr>
      </w:pP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преобразовательной деятельности; </w:t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необходимые коррективы в деятельность по решению задачи или по осуществлению проекта;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0D5FA40E" w14:textId="77777777" w:rsidR="00152BDB" w:rsidRPr="008372A4" w:rsidRDefault="00413E88">
      <w:pPr>
        <w:tabs>
          <w:tab w:val="left" w:pos="180"/>
        </w:tabs>
        <w:autoSpaceDE w:val="0"/>
        <w:autoSpaceDN w:val="0"/>
        <w:spacing w:before="310" w:after="0" w:line="341" w:lineRule="auto"/>
        <w:rPr>
          <w:lang w:val="ru-RU"/>
        </w:rPr>
      </w:pP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29257312" w14:textId="77777777" w:rsidR="00152BDB" w:rsidRPr="008372A4" w:rsidRDefault="00413E88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8372A4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коммуникативными действиями.</w:t>
      </w:r>
    </w:p>
    <w:p w14:paraId="1CBC460B" w14:textId="77777777" w:rsidR="00152BDB" w:rsidRPr="008372A4" w:rsidRDefault="00413E88">
      <w:pPr>
        <w:autoSpaceDE w:val="0"/>
        <w:autoSpaceDN w:val="0"/>
        <w:spacing w:before="310" w:after="0" w:line="446" w:lineRule="auto"/>
        <w:ind w:left="180" w:right="1008"/>
        <w:rPr>
          <w:lang w:val="ru-RU"/>
        </w:rPr>
      </w:pPr>
      <w:r w:rsidRPr="008372A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Общение: </w:t>
      </w:r>
      <w:r w:rsidRPr="008372A4">
        <w:rPr>
          <w:lang w:val="ru-RU"/>
        </w:rPr>
        <w:br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</w:t>
      </w:r>
      <w:r w:rsidRPr="008372A4">
        <w:rPr>
          <w:lang w:val="ru-RU"/>
        </w:rPr>
        <w:br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совместного решения задачи с использованием облачных сервисов; </w:t>
      </w:r>
      <w:r w:rsidRPr="008372A4">
        <w:rPr>
          <w:lang w:val="ru-RU"/>
        </w:rPr>
        <w:br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в ходе общения с представителями других культур, в частности в социальных сетях.</w:t>
      </w:r>
    </w:p>
    <w:p w14:paraId="7DD7D8ED" w14:textId="77777777" w:rsidR="00152BDB" w:rsidRPr="008372A4" w:rsidRDefault="00413E88">
      <w:pPr>
        <w:tabs>
          <w:tab w:val="left" w:pos="180"/>
        </w:tabs>
        <w:autoSpaceDE w:val="0"/>
        <w:autoSpaceDN w:val="0"/>
        <w:spacing w:before="310" w:after="0" w:line="406" w:lineRule="auto"/>
        <w:rPr>
          <w:lang w:val="ru-RU"/>
        </w:rPr>
      </w:pP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работы при реализации учебного проекта; </w:t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уметь адекватно интерпретировать высказывания собеседника — участника совместной</w:t>
      </w:r>
    </w:p>
    <w:p w14:paraId="5CAA007F" w14:textId="77777777" w:rsidR="00152BDB" w:rsidRPr="008372A4" w:rsidRDefault="00152BDB">
      <w:pPr>
        <w:rPr>
          <w:lang w:val="ru-RU"/>
        </w:rPr>
        <w:sectPr w:rsidR="00152BDB" w:rsidRPr="008372A4">
          <w:pgSz w:w="11900" w:h="16840"/>
          <w:pgMar w:top="298" w:right="676" w:bottom="416" w:left="666" w:header="720" w:footer="720" w:gutter="0"/>
          <w:cols w:space="720" w:equalWidth="0">
            <w:col w:w="10558" w:space="0"/>
          </w:cols>
          <w:docGrid w:linePitch="360"/>
        </w:sectPr>
      </w:pPr>
    </w:p>
    <w:p w14:paraId="00E1E07B" w14:textId="77777777" w:rsidR="00152BDB" w:rsidRPr="008372A4" w:rsidRDefault="00152BDB">
      <w:pPr>
        <w:autoSpaceDE w:val="0"/>
        <w:autoSpaceDN w:val="0"/>
        <w:spacing w:after="66" w:line="220" w:lineRule="exact"/>
        <w:rPr>
          <w:lang w:val="ru-RU"/>
        </w:rPr>
      </w:pPr>
    </w:p>
    <w:p w14:paraId="746D8813" w14:textId="77777777" w:rsidR="00152BDB" w:rsidRPr="008372A4" w:rsidRDefault="00413E88">
      <w:pPr>
        <w:autoSpaceDE w:val="0"/>
        <w:autoSpaceDN w:val="0"/>
        <w:spacing w:after="0" w:line="410" w:lineRule="auto"/>
        <w:ind w:left="180" w:right="1296" w:hanging="180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деятельности; </w:t>
      </w:r>
      <w:r w:rsidRPr="008372A4">
        <w:rPr>
          <w:lang w:val="ru-RU"/>
        </w:rPr>
        <w:br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14:paraId="290A465A" w14:textId="77777777" w:rsidR="00152BDB" w:rsidRPr="008372A4" w:rsidRDefault="00413E88">
      <w:pPr>
        <w:autoSpaceDE w:val="0"/>
        <w:autoSpaceDN w:val="0"/>
        <w:spacing w:before="310" w:after="0" w:line="367" w:lineRule="auto"/>
        <w:ind w:left="180" w:right="7056" w:hanging="180"/>
        <w:rPr>
          <w:lang w:val="ru-RU"/>
        </w:rPr>
      </w:pPr>
      <w:r w:rsidRPr="008372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8372A4">
        <w:rPr>
          <w:lang w:val="ru-RU"/>
        </w:rPr>
        <w:br/>
      </w:r>
      <w:r w:rsidRPr="008372A4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14:paraId="0A39BD0C" w14:textId="77777777" w:rsidR="00152BDB" w:rsidRPr="008372A4" w:rsidRDefault="00413E88">
      <w:pPr>
        <w:tabs>
          <w:tab w:val="left" w:pos="180"/>
        </w:tabs>
        <w:autoSpaceDE w:val="0"/>
        <w:autoSpaceDN w:val="0"/>
        <w:spacing w:before="672" w:after="0" w:line="442" w:lineRule="auto"/>
        <w:rPr>
          <w:lang w:val="ru-RU"/>
        </w:rPr>
      </w:pP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для прогрессивного развития общества;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в цифровом социуме;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причины и последствия развития техники и технологий;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виды современных технологий и определять перспективы их развития;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строить учебную и практическую деятельность в соответствии со структурой технологии: этапами, операциями, действиями;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научиться конструировать, оценивать и использовать модели в познавательной и практической деятельности;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материалы (древесина, металлы и сплавы, полимеры, текстиль, сельскохозяйственная продукция);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производственных задач;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коллективно решать задачи с использованием облачных сервисов; </w:t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оперировать понятием «биотехнология»;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методы очистки воды, использовать фильтрование воды;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понятиями «биоэнергетика», «</w:t>
      </w:r>
      <w:proofErr w:type="spellStart"/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биометаногенез</w:t>
      </w:r>
      <w:proofErr w:type="spellEnd"/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14:paraId="64161A5F" w14:textId="77777777" w:rsidR="00152BDB" w:rsidRPr="008372A4" w:rsidRDefault="00413E88">
      <w:pPr>
        <w:autoSpaceDE w:val="0"/>
        <w:autoSpaceDN w:val="0"/>
        <w:spacing w:before="670" w:after="0" w:line="434" w:lineRule="auto"/>
        <w:ind w:left="180" w:right="2160"/>
        <w:rPr>
          <w:lang w:val="ru-RU"/>
        </w:rPr>
      </w:pPr>
      <w:r w:rsidRPr="008372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«Технология обработки материалов и пищевых </w:t>
      </w:r>
      <w:proofErr w:type="spellStart"/>
      <w:r w:rsidRPr="008372A4">
        <w:rPr>
          <w:rFonts w:ascii="Times New Roman" w:eastAsia="Times New Roman" w:hAnsi="Times New Roman"/>
          <w:b/>
          <w:color w:val="000000"/>
          <w:sz w:val="24"/>
          <w:lang w:val="ru-RU"/>
        </w:rPr>
        <w:t>продуктов»</w:t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</w:t>
      </w:r>
      <w:proofErr w:type="spellEnd"/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 познавательную и преобразовательную деятельность человека; соблюдать правила безопасности; </w:t>
      </w:r>
      <w:r w:rsidRPr="008372A4">
        <w:rPr>
          <w:lang w:val="ru-RU"/>
        </w:rPr>
        <w:br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рабочее место в соответствии с требованиями безопасности;</w:t>
      </w:r>
    </w:p>
    <w:p w14:paraId="3EFEA460" w14:textId="77777777" w:rsidR="00152BDB" w:rsidRPr="008372A4" w:rsidRDefault="00152BDB">
      <w:pPr>
        <w:rPr>
          <w:lang w:val="ru-RU"/>
        </w:rPr>
        <w:sectPr w:rsidR="00152BDB" w:rsidRPr="008372A4">
          <w:pgSz w:w="11900" w:h="16840"/>
          <w:pgMar w:top="286" w:right="650" w:bottom="34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9F4C600" w14:textId="77777777" w:rsidR="00152BDB" w:rsidRPr="008372A4" w:rsidRDefault="00152BDB">
      <w:pPr>
        <w:autoSpaceDE w:val="0"/>
        <w:autoSpaceDN w:val="0"/>
        <w:spacing w:after="78" w:line="220" w:lineRule="exact"/>
        <w:rPr>
          <w:lang w:val="ru-RU"/>
        </w:rPr>
      </w:pP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2160"/>
        <w:gridCol w:w="420"/>
        <w:gridCol w:w="1940"/>
        <w:gridCol w:w="1720"/>
        <w:gridCol w:w="1960"/>
        <w:gridCol w:w="420"/>
        <w:gridCol w:w="1860"/>
      </w:tblGrid>
      <w:tr w:rsidR="00152BDB" w14:paraId="1DD71DE4" w14:textId="77777777">
        <w:trPr>
          <w:trHeight w:hRule="exact" w:val="302"/>
        </w:trPr>
        <w:tc>
          <w:tcPr>
            <w:tcW w:w="2160" w:type="dxa"/>
            <w:tcMar>
              <w:left w:w="0" w:type="dxa"/>
              <w:right w:w="0" w:type="dxa"/>
            </w:tcMar>
          </w:tcPr>
          <w:p w14:paraId="4E5CC0A5" w14:textId="77777777" w:rsidR="00152BDB" w:rsidRDefault="00413E88">
            <w:pPr>
              <w:autoSpaceDE w:val="0"/>
              <w:autoSpaceDN w:val="0"/>
              <w:spacing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классифицировать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0" w:type="dxa"/>
            <w:tcMar>
              <w:left w:w="0" w:type="dxa"/>
              <w:right w:w="0" w:type="dxa"/>
            </w:tcMar>
          </w:tcPr>
          <w:p w14:paraId="57576131" w14:textId="77777777" w:rsidR="00152BDB" w:rsidRDefault="00413E88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940" w:type="dxa"/>
            <w:tcMar>
              <w:left w:w="0" w:type="dxa"/>
              <w:right w:w="0" w:type="dxa"/>
            </w:tcMar>
          </w:tcPr>
          <w:p w14:paraId="4E387A2E" w14:textId="77777777" w:rsidR="00152BDB" w:rsidRDefault="00413E88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характеризовать </w:t>
            </w:r>
          </w:p>
        </w:tc>
        <w:tc>
          <w:tcPr>
            <w:tcW w:w="1720" w:type="dxa"/>
            <w:tcMar>
              <w:left w:w="0" w:type="dxa"/>
              <w:right w:w="0" w:type="dxa"/>
            </w:tcMar>
          </w:tcPr>
          <w:p w14:paraId="67B40755" w14:textId="77777777" w:rsidR="00152BDB" w:rsidRDefault="00413E88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инструменты, </w:t>
            </w:r>
          </w:p>
        </w:tc>
        <w:tc>
          <w:tcPr>
            <w:tcW w:w="1960" w:type="dxa"/>
            <w:tcMar>
              <w:left w:w="0" w:type="dxa"/>
              <w:right w:w="0" w:type="dxa"/>
            </w:tcMar>
          </w:tcPr>
          <w:p w14:paraId="008A32CE" w14:textId="77777777" w:rsidR="00152BDB" w:rsidRDefault="00413E88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приспособления </w:t>
            </w:r>
          </w:p>
        </w:tc>
        <w:tc>
          <w:tcPr>
            <w:tcW w:w="420" w:type="dxa"/>
            <w:tcMar>
              <w:left w:w="0" w:type="dxa"/>
              <w:right w:w="0" w:type="dxa"/>
            </w:tcMar>
          </w:tcPr>
          <w:p w14:paraId="50CBC407" w14:textId="77777777" w:rsidR="00152BDB" w:rsidRDefault="00413E88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860" w:type="dxa"/>
            <w:tcMar>
              <w:left w:w="0" w:type="dxa"/>
              <w:right w:w="0" w:type="dxa"/>
            </w:tcMar>
          </w:tcPr>
          <w:p w14:paraId="342C2D6A" w14:textId="77777777" w:rsidR="00152BDB" w:rsidRDefault="00413E88">
            <w:pPr>
              <w:autoSpaceDE w:val="0"/>
              <w:autoSpaceDN w:val="0"/>
              <w:spacing w:after="0" w:line="230" w:lineRule="auto"/>
              <w:ind w:left="1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технологическое</w:t>
            </w:r>
          </w:p>
        </w:tc>
      </w:tr>
    </w:tbl>
    <w:p w14:paraId="60A27A42" w14:textId="77777777" w:rsidR="00152BDB" w:rsidRPr="008372A4" w:rsidRDefault="00413E88">
      <w:pPr>
        <w:tabs>
          <w:tab w:val="left" w:pos="180"/>
        </w:tabs>
        <w:autoSpaceDE w:val="0"/>
        <w:autoSpaceDN w:val="0"/>
        <w:spacing w:before="34" w:after="0" w:line="439" w:lineRule="auto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 использовать знания, полученные при изучении других учебных предметов, и сформированные универсальные учебные действия;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инструменты, приспособления и технологическое оборудование;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технологические операции с использованием ручных инструментов, приспособлений, технологического оборудования;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использовать цифровые инструменты при изготовлении предметов из различных материалов;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технологические операции ручной обработки конструкционных материалов; </w:t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ручные технологии обработки конструкционных материалов;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хранить пищевые продукты;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механическую и тепловую обработку пищевых продуктов, сохраняя их пищевую ценность;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продукты, инструменты и оборудование для приготовления блюда;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доступными средствами контроль качества блюда;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проектировать интерьер помещения с использованием программных сервисов;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последовательность выполнения технологических операций для изготовления швейных изделий;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чертежи простых швейных изделий;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материалы, инструменты и оборудование для выполнения швейных работ;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художественное оформление швейных изделий;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 свойства наноструктур;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приводить примеры наноструктур, их использования в технологиях;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получить возможность познакомиться с физическими основы нанотехнологий и их использованием для конструирования новых материалов.</w:t>
      </w:r>
    </w:p>
    <w:p w14:paraId="54392C4A" w14:textId="77777777" w:rsidR="00152BDB" w:rsidRPr="008372A4" w:rsidRDefault="00413E88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8372A4">
        <w:rPr>
          <w:rFonts w:ascii="Times New Roman" w:eastAsia="Times New Roman" w:hAnsi="Times New Roman"/>
          <w:b/>
          <w:color w:val="000000"/>
          <w:sz w:val="24"/>
          <w:lang w:val="ru-RU"/>
        </w:rPr>
        <w:t>ВАРИАТИВНЫЕ МОДУЛИ</w:t>
      </w:r>
    </w:p>
    <w:p w14:paraId="3064E574" w14:textId="77777777" w:rsidR="00152BDB" w:rsidRPr="008372A4" w:rsidRDefault="00413E88">
      <w:pPr>
        <w:autoSpaceDE w:val="0"/>
        <w:autoSpaceDN w:val="0"/>
        <w:spacing w:before="670" w:after="0" w:line="367" w:lineRule="auto"/>
        <w:ind w:left="180" w:right="6912"/>
        <w:rPr>
          <w:lang w:val="ru-RU"/>
        </w:rPr>
      </w:pPr>
      <w:r w:rsidRPr="008372A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«Робототехника»</w:t>
      </w:r>
      <w:r w:rsidRPr="008372A4">
        <w:rPr>
          <w:lang w:val="ru-RU"/>
        </w:rPr>
        <w:br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безопасности;</w:t>
      </w:r>
    </w:p>
    <w:p w14:paraId="29C3736D" w14:textId="77777777" w:rsidR="00152BDB" w:rsidRPr="008372A4" w:rsidRDefault="00152BDB">
      <w:pPr>
        <w:rPr>
          <w:lang w:val="ru-RU"/>
        </w:rPr>
        <w:sectPr w:rsidR="00152BDB" w:rsidRPr="008372A4">
          <w:pgSz w:w="11900" w:h="16840"/>
          <w:pgMar w:top="298" w:right="634" w:bottom="402" w:left="666" w:header="720" w:footer="720" w:gutter="0"/>
          <w:cols w:space="720" w:equalWidth="0">
            <w:col w:w="10600" w:space="0"/>
          </w:cols>
          <w:docGrid w:linePitch="360"/>
        </w:sectPr>
      </w:pPr>
    </w:p>
    <w:p w14:paraId="4A2FDFBC" w14:textId="77777777" w:rsidR="00152BDB" w:rsidRPr="008372A4" w:rsidRDefault="00152BDB">
      <w:pPr>
        <w:autoSpaceDE w:val="0"/>
        <w:autoSpaceDN w:val="0"/>
        <w:spacing w:after="78" w:line="220" w:lineRule="exact"/>
        <w:rPr>
          <w:lang w:val="ru-RU"/>
        </w:rPr>
      </w:pPr>
    </w:p>
    <w:p w14:paraId="29A6FF8C" w14:textId="77777777" w:rsidR="00152BDB" w:rsidRPr="008372A4" w:rsidRDefault="00413E88">
      <w:pPr>
        <w:tabs>
          <w:tab w:val="left" w:pos="180"/>
        </w:tabs>
        <w:autoSpaceDE w:val="0"/>
        <w:autoSpaceDN w:val="0"/>
        <w:spacing w:after="0" w:line="410" w:lineRule="auto"/>
        <w:rPr>
          <w:lang w:val="ru-RU"/>
        </w:rPr>
      </w:pP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и характеризовать роботов по видам и назначению;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применять основные законы робототехники;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конструировать и программировать движущиеся модели;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сформировать навыки моделирования машин и механизмов с помощью робототехнического конструктора;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навыками моделирования машин и механизмов с помощью робототехнического конструктора;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06A665F2" w14:textId="77777777" w:rsidR="00152BDB" w:rsidRPr="008372A4" w:rsidRDefault="00413E88">
      <w:pPr>
        <w:tabs>
          <w:tab w:val="left" w:pos="180"/>
        </w:tabs>
        <w:autoSpaceDE w:val="0"/>
        <w:autoSpaceDN w:val="0"/>
        <w:spacing w:before="670" w:after="0" w:line="466" w:lineRule="auto"/>
        <w:rPr>
          <w:lang w:val="ru-RU"/>
        </w:rPr>
      </w:pP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«Животноводство»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основные направления животноводства;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особенности основных видов сельскохозяйственных животных своего региона; </w:t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описывать полный технологический цикл получения продукции животноводства своего региона; </w:t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виды сельскохозяйственных животных, характерных для данного региона;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условия содержания животных в различных условиях;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навыками оказания первой помощи заболевшим или пораненным животным;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способы переработки и хранения продукции животноводства;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пути цифровизации животноводческого производства;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узнать особенности сельскохозяйственного производства;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мир профессий, связанных с животноводством, их востребованность на рынке труда.</w:t>
      </w:r>
    </w:p>
    <w:p w14:paraId="38A19E5A" w14:textId="77777777" w:rsidR="00152BDB" w:rsidRPr="008372A4" w:rsidRDefault="00413E88">
      <w:pPr>
        <w:autoSpaceDE w:val="0"/>
        <w:autoSpaceDN w:val="0"/>
        <w:spacing w:before="670" w:after="0" w:line="434" w:lineRule="auto"/>
        <w:ind w:left="180" w:right="2448"/>
        <w:rPr>
          <w:lang w:val="ru-RU"/>
        </w:rPr>
      </w:pPr>
      <w:r w:rsidRPr="008372A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«Растениеводство»</w:t>
      </w:r>
      <w:r w:rsidRPr="008372A4">
        <w:rPr>
          <w:lang w:val="ru-RU"/>
        </w:rPr>
        <w:br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8372A4">
        <w:rPr>
          <w:lang w:val="ru-RU"/>
        </w:rPr>
        <w:br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рабочее место в соответствии с требованиями безопасности; характеризовать основные направления растениеводства;</w:t>
      </w:r>
    </w:p>
    <w:p w14:paraId="2B44A755" w14:textId="77777777" w:rsidR="00152BDB" w:rsidRPr="008372A4" w:rsidRDefault="00152BDB">
      <w:pPr>
        <w:rPr>
          <w:lang w:val="ru-RU"/>
        </w:rPr>
        <w:sectPr w:rsidR="00152BDB" w:rsidRPr="008372A4">
          <w:pgSz w:w="11900" w:h="16840"/>
          <w:pgMar w:top="298" w:right="664" w:bottom="332" w:left="666" w:header="720" w:footer="720" w:gutter="0"/>
          <w:cols w:space="720" w:equalWidth="0">
            <w:col w:w="10570" w:space="0"/>
          </w:cols>
          <w:docGrid w:linePitch="360"/>
        </w:sectPr>
      </w:pPr>
    </w:p>
    <w:p w14:paraId="03D42A0B" w14:textId="77777777" w:rsidR="00152BDB" w:rsidRPr="008372A4" w:rsidRDefault="00152BDB">
      <w:pPr>
        <w:autoSpaceDE w:val="0"/>
        <w:autoSpaceDN w:val="0"/>
        <w:spacing w:after="78" w:line="220" w:lineRule="exact"/>
        <w:rPr>
          <w:lang w:val="ru-RU"/>
        </w:rPr>
      </w:pP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1380"/>
        <w:gridCol w:w="1200"/>
        <w:gridCol w:w="2140"/>
        <w:gridCol w:w="880"/>
        <w:gridCol w:w="1480"/>
        <w:gridCol w:w="1340"/>
        <w:gridCol w:w="2060"/>
      </w:tblGrid>
      <w:tr w:rsidR="00152BDB" w14:paraId="44ADF3F0" w14:textId="77777777">
        <w:trPr>
          <w:trHeight w:hRule="exact" w:val="302"/>
        </w:trPr>
        <w:tc>
          <w:tcPr>
            <w:tcW w:w="1380" w:type="dxa"/>
            <w:tcMar>
              <w:left w:w="0" w:type="dxa"/>
              <w:right w:w="0" w:type="dxa"/>
            </w:tcMar>
          </w:tcPr>
          <w:p w14:paraId="7D5DAA61" w14:textId="77777777" w:rsidR="00152BDB" w:rsidRDefault="00413E88">
            <w:pPr>
              <w:autoSpaceDE w:val="0"/>
              <w:autoSpaceDN w:val="0"/>
              <w:spacing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описывать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14:paraId="0D5E48E5" w14:textId="77777777" w:rsidR="00152BDB" w:rsidRDefault="00413E88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полный </w:t>
            </w:r>
          </w:p>
        </w:tc>
        <w:tc>
          <w:tcPr>
            <w:tcW w:w="2140" w:type="dxa"/>
            <w:tcMar>
              <w:left w:w="0" w:type="dxa"/>
              <w:right w:w="0" w:type="dxa"/>
            </w:tcMar>
          </w:tcPr>
          <w:p w14:paraId="751F4431" w14:textId="77777777" w:rsidR="00152BDB" w:rsidRDefault="00413E88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технологический </w:t>
            </w:r>
          </w:p>
        </w:tc>
        <w:tc>
          <w:tcPr>
            <w:tcW w:w="880" w:type="dxa"/>
            <w:tcMar>
              <w:left w:w="0" w:type="dxa"/>
              <w:right w:w="0" w:type="dxa"/>
            </w:tcMar>
          </w:tcPr>
          <w:p w14:paraId="4B88052F" w14:textId="77777777" w:rsidR="00152BDB" w:rsidRDefault="00413E88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цикл </w:t>
            </w:r>
          </w:p>
        </w:tc>
        <w:tc>
          <w:tcPr>
            <w:tcW w:w="1480" w:type="dxa"/>
            <w:tcMar>
              <w:left w:w="0" w:type="dxa"/>
              <w:right w:w="0" w:type="dxa"/>
            </w:tcMar>
          </w:tcPr>
          <w:p w14:paraId="3C3BBFCE" w14:textId="77777777" w:rsidR="00152BDB" w:rsidRDefault="00413E88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получения </w:t>
            </w:r>
          </w:p>
        </w:tc>
        <w:tc>
          <w:tcPr>
            <w:tcW w:w="1340" w:type="dxa"/>
            <w:tcMar>
              <w:left w:w="0" w:type="dxa"/>
              <w:right w:w="0" w:type="dxa"/>
            </w:tcMar>
          </w:tcPr>
          <w:p w14:paraId="5B3A129B" w14:textId="77777777" w:rsidR="00152BDB" w:rsidRDefault="00413E88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наиболее </w:t>
            </w:r>
          </w:p>
        </w:tc>
        <w:tc>
          <w:tcPr>
            <w:tcW w:w="2060" w:type="dxa"/>
            <w:tcMar>
              <w:left w:w="0" w:type="dxa"/>
              <w:right w:w="0" w:type="dxa"/>
            </w:tcMar>
          </w:tcPr>
          <w:p w14:paraId="5DE8BD2B" w14:textId="77777777" w:rsidR="00152BDB" w:rsidRDefault="00413E88">
            <w:pPr>
              <w:autoSpaceDE w:val="0"/>
              <w:autoSpaceDN w:val="0"/>
              <w:spacing w:after="0" w:line="230" w:lineRule="auto"/>
              <w:ind w:left="1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распространённой</w:t>
            </w:r>
          </w:p>
        </w:tc>
      </w:tr>
    </w:tbl>
    <w:p w14:paraId="60740571" w14:textId="77777777" w:rsidR="00152BDB" w:rsidRPr="008372A4" w:rsidRDefault="00413E88">
      <w:pPr>
        <w:tabs>
          <w:tab w:val="left" w:pos="180"/>
        </w:tabs>
        <w:autoSpaceDE w:val="0"/>
        <w:autoSpaceDN w:val="0"/>
        <w:spacing w:before="34" w:after="0" w:line="456" w:lineRule="auto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растениеводческой продукции своего региона;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виды и свойства почв данного региона;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назвать ручные и механизированные инструменты обработки почвы;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культурные растения по различным основаниям;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полезные дикорастущие растения и знать их свойства;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назвать опасные для человека дикорастущие растения;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полезные для человека грибы;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опасные для человека грибы;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методами сбора, переработки и хранения полезных дикорастущих растений и их плодов; </w:t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методами сбора, переработки и хранения полезных для человека грибов;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основные направления цифровизации и роботизации в растениеводстве;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использовать цифровые устройства и программные сервисы в технологии растениеводства; </w:t>
      </w:r>
      <w:r w:rsidRPr="008372A4">
        <w:rPr>
          <w:lang w:val="ru-RU"/>
        </w:rPr>
        <w:br/>
      </w:r>
      <w:r w:rsidRPr="008372A4">
        <w:rPr>
          <w:lang w:val="ru-RU"/>
        </w:rPr>
        <w:tab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мир профессий, связанных с растениеводством, их востребованность на рынке труда.</w:t>
      </w:r>
    </w:p>
    <w:p w14:paraId="5E01B649" w14:textId="77777777" w:rsidR="00152BDB" w:rsidRPr="008372A4" w:rsidRDefault="00152BDB">
      <w:pPr>
        <w:rPr>
          <w:lang w:val="ru-RU"/>
        </w:rPr>
        <w:sectPr w:rsidR="00152BDB" w:rsidRPr="008372A4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02BB007D" w14:textId="77777777" w:rsidR="00152BDB" w:rsidRPr="008372A4" w:rsidRDefault="00152BDB">
      <w:pPr>
        <w:autoSpaceDE w:val="0"/>
        <w:autoSpaceDN w:val="0"/>
        <w:spacing w:after="64" w:line="220" w:lineRule="exact"/>
        <w:rPr>
          <w:lang w:val="ru-RU"/>
        </w:rPr>
      </w:pPr>
    </w:p>
    <w:p w14:paraId="5B0E7973" w14:textId="77777777" w:rsidR="00152BDB" w:rsidRDefault="00413E8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094"/>
        <w:gridCol w:w="528"/>
        <w:gridCol w:w="1106"/>
        <w:gridCol w:w="1140"/>
        <w:gridCol w:w="804"/>
        <w:gridCol w:w="3530"/>
        <w:gridCol w:w="1886"/>
        <w:gridCol w:w="2018"/>
      </w:tblGrid>
      <w:tr w:rsidR="00152BDB" w14:paraId="6EA60A18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619E7" w14:textId="77777777" w:rsidR="00152BDB" w:rsidRDefault="00413E8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C9DB0" w14:textId="77777777" w:rsidR="00152BDB" w:rsidRPr="008372A4" w:rsidRDefault="00413E8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A62EC" w14:textId="77777777" w:rsidR="00152BDB" w:rsidRDefault="00413E8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1C67C" w14:textId="77777777" w:rsidR="00152BDB" w:rsidRDefault="00413E8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85938" w14:textId="77777777" w:rsidR="00152BDB" w:rsidRDefault="00413E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3687A" w14:textId="77777777" w:rsidR="00152BDB" w:rsidRDefault="00413E8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BCD76" w14:textId="77777777" w:rsidR="00152BDB" w:rsidRDefault="00413E8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152BDB" w14:paraId="5B16F606" w14:textId="777777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3FF0" w14:textId="77777777" w:rsidR="00152BDB" w:rsidRDefault="00152BD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D8E4" w14:textId="77777777" w:rsidR="00152BDB" w:rsidRDefault="00152BD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65882AA" w14:textId="77777777" w:rsidR="00152BDB" w:rsidRDefault="00413E8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97373" w14:textId="77777777" w:rsidR="00152BDB" w:rsidRDefault="00413E88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EC563" w14:textId="77777777" w:rsidR="00152BDB" w:rsidRDefault="00413E8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5329" w14:textId="77777777" w:rsidR="00152BDB" w:rsidRDefault="00152BD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30D2" w14:textId="77777777" w:rsidR="00152BDB" w:rsidRDefault="00152BD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DBD5" w14:textId="77777777" w:rsidR="00152BDB" w:rsidRDefault="00152BD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3174" w14:textId="77777777" w:rsidR="00152BDB" w:rsidRDefault="00152BDB"/>
        </w:tc>
      </w:tr>
      <w:tr w:rsidR="00152BDB" w14:paraId="7D4C9AB5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92567" w14:textId="77777777" w:rsidR="00152BDB" w:rsidRDefault="00413E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Производство и технология</w:t>
            </w:r>
          </w:p>
        </w:tc>
      </w:tr>
      <w:tr w:rsidR="00152BDB" w14:paraId="5100B09D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81E17" w14:textId="77777777" w:rsidR="00152BDB" w:rsidRDefault="00413E88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760CD" w14:textId="77777777" w:rsidR="00152BDB" w:rsidRDefault="00413E8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Преобразовательная деятельность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A196978" w14:textId="77777777" w:rsidR="00152BDB" w:rsidRDefault="00413E8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007FE" w14:textId="77777777" w:rsidR="00152BDB" w:rsidRDefault="00413E88">
            <w:pPr>
              <w:autoSpaceDE w:val="0"/>
              <w:autoSpaceDN w:val="0"/>
              <w:spacing w:before="8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F8E96" w14:textId="77777777" w:rsidR="00152BDB" w:rsidRDefault="00413E8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DFF50" w14:textId="77777777" w:rsidR="00152BDB" w:rsidRDefault="00152BDB"/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86C6A" w14:textId="77777777" w:rsidR="00152BDB" w:rsidRPr="008372A4" w:rsidRDefault="00413E88">
            <w:pPr>
              <w:autoSpaceDE w:val="0"/>
              <w:autoSpaceDN w:val="0"/>
              <w:spacing w:before="80" w:after="0" w:line="250" w:lineRule="auto"/>
              <w:ind w:left="72" w:right="432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познавательную и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преобразовательную деятельность человека; выделять простейшие элементы различных моделей;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3FBDE" w14:textId="77777777" w:rsidR="00152BDB" w:rsidRDefault="00413E88">
            <w:pPr>
              <w:autoSpaceDE w:val="0"/>
              <w:autoSpaceDN w:val="0"/>
              <w:spacing w:before="80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259EE" w14:textId="77777777" w:rsidR="00152BDB" w:rsidRDefault="00413E8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152BDB" w14:paraId="3D5521FA" w14:textId="77777777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456DF" w14:textId="77777777" w:rsidR="00152BDB" w:rsidRDefault="00413E8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568B3" w14:textId="77777777" w:rsidR="00152BDB" w:rsidRDefault="00413E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Простейшие машины и механизмы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C8E8400" w14:textId="77777777" w:rsidR="00152BDB" w:rsidRDefault="00413E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AE033" w14:textId="77777777" w:rsidR="00152BDB" w:rsidRDefault="00413E88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7C318" w14:textId="77777777" w:rsidR="00152BDB" w:rsidRDefault="00413E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43CE4" w14:textId="77777777" w:rsidR="00152BDB" w:rsidRDefault="00152BDB"/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0FA7B" w14:textId="77777777" w:rsidR="00152BDB" w:rsidRPr="008372A4" w:rsidRDefault="00413E8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виды механических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движений;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способы преобразования движения из одного вида в другой;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способы передачи движения с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заданными усилиями и скоростями;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графически простейшую схему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машины или механизма, в том числе с обратной связью;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5F9B4" w14:textId="77777777" w:rsidR="00152BDB" w:rsidRDefault="00413E88">
            <w:pPr>
              <w:autoSpaceDE w:val="0"/>
              <w:autoSpaceDN w:val="0"/>
              <w:spacing w:before="76" w:after="0" w:line="245" w:lineRule="auto"/>
              <w:ind w:right="720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95100" w14:textId="77777777" w:rsidR="00152BDB" w:rsidRDefault="00413E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152BDB" w14:paraId="33B5BBAE" w14:textId="77777777">
        <w:trPr>
          <w:trHeight w:hRule="exact" w:val="348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53769" w14:textId="77777777" w:rsidR="00152BDB" w:rsidRDefault="00413E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12B647B" w14:textId="77777777" w:rsidR="00152BDB" w:rsidRDefault="00413E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048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A720A" w14:textId="77777777" w:rsidR="00152BDB" w:rsidRDefault="00152BDB"/>
        </w:tc>
      </w:tr>
      <w:tr w:rsidR="00152BDB" w:rsidRPr="002908FC" w14:paraId="08875741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DD814" w14:textId="77777777" w:rsidR="00152BDB" w:rsidRPr="008372A4" w:rsidRDefault="00413E8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2. </w:t>
            </w:r>
            <w:r w:rsidRPr="008372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52BDB" w14:paraId="519AB26A" w14:textId="7777777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AFFE0" w14:textId="77777777" w:rsidR="00152BDB" w:rsidRDefault="00413E8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7151B" w14:textId="77777777" w:rsidR="00152BDB" w:rsidRPr="008372A4" w:rsidRDefault="00413E8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3E199C1" w14:textId="77777777" w:rsidR="00152BDB" w:rsidRDefault="00413E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45EFF" w14:textId="77777777" w:rsidR="00152BDB" w:rsidRDefault="00413E88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D4D54" w14:textId="77777777" w:rsidR="00152BDB" w:rsidRDefault="00413E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C708D" w14:textId="77777777" w:rsidR="00152BDB" w:rsidRDefault="00152BDB"/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68D51" w14:textId="77777777" w:rsidR="00152BDB" w:rsidRPr="008372A4" w:rsidRDefault="00413E8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элементы технологической цепочки;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виды деятельности в процессе создания технологии;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назначение технологии;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(изображать) графическую структуру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технологической цепочки;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829D4" w14:textId="77777777" w:rsidR="00152BDB" w:rsidRDefault="00413E88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975D9" w14:textId="77777777" w:rsidR="00152BDB" w:rsidRDefault="00413E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152BDB" w14:paraId="4A34EF21" w14:textId="77777777">
        <w:trPr>
          <w:trHeight w:hRule="exact" w:val="29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B6945" w14:textId="77777777" w:rsidR="00152BDB" w:rsidRDefault="00413E8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25F59" w14:textId="77777777" w:rsidR="00152BDB" w:rsidRDefault="00413E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Материалы 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1D0A6A9" w14:textId="77777777" w:rsidR="00152BDB" w:rsidRDefault="00413E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66642" w14:textId="77777777" w:rsidR="00152BDB" w:rsidRDefault="00413E88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DA2AF" w14:textId="77777777" w:rsidR="00152BDB" w:rsidRDefault="00413E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6C999" w14:textId="77777777" w:rsidR="00152BDB" w:rsidRDefault="00152BDB"/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0CAFF" w14:textId="77777777" w:rsidR="00152BDB" w:rsidRPr="008372A4" w:rsidRDefault="00413E8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свойства бумаги и области её использования;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свойства ткани и области её использования;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свойства древесины и области её использования;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свойства металлов и области их использования;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металлические детали машин и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механизмов;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свойства бумаги, ткани, дерева,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металла;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предлагать возможные способы использования древесных отходов;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88AD4" w14:textId="77777777" w:rsidR="00152BDB" w:rsidRDefault="00413E88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2B9F6" w14:textId="77777777" w:rsidR="00152BDB" w:rsidRDefault="00413E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</w:tbl>
    <w:p w14:paraId="6BC699E1" w14:textId="77777777" w:rsidR="00152BDB" w:rsidRDefault="00152BDB">
      <w:pPr>
        <w:autoSpaceDE w:val="0"/>
        <w:autoSpaceDN w:val="0"/>
        <w:spacing w:after="0" w:line="14" w:lineRule="exact"/>
      </w:pPr>
    </w:p>
    <w:p w14:paraId="3D0A4539" w14:textId="77777777" w:rsidR="00152BDB" w:rsidRDefault="00152BDB">
      <w:pPr>
        <w:sectPr w:rsidR="00152BDB">
          <w:pgSz w:w="16840" w:h="11900"/>
          <w:pgMar w:top="282" w:right="640" w:bottom="83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E0E788B" w14:textId="77777777" w:rsidR="00152BDB" w:rsidRDefault="00152BD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094"/>
        <w:gridCol w:w="528"/>
        <w:gridCol w:w="1106"/>
        <w:gridCol w:w="1140"/>
        <w:gridCol w:w="804"/>
        <w:gridCol w:w="3530"/>
        <w:gridCol w:w="1886"/>
        <w:gridCol w:w="2018"/>
      </w:tblGrid>
      <w:tr w:rsidR="00152BDB" w14:paraId="4E1AB883" w14:textId="77777777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3485C" w14:textId="77777777" w:rsidR="00152BDB" w:rsidRDefault="00413E8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BBF6B" w14:textId="77777777" w:rsidR="00152BDB" w:rsidRPr="008372A4" w:rsidRDefault="00413E8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Трудовые действия как основные слагаемые технологии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E9B6F73" w14:textId="77777777" w:rsidR="00152BDB" w:rsidRDefault="00413E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F40C1" w14:textId="77777777" w:rsidR="00152BDB" w:rsidRDefault="00413E88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40BE0" w14:textId="77777777" w:rsidR="00152BDB" w:rsidRDefault="00413E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84918" w14:textId="77777777" w:rsidR="00152BDB" w:rsidRDefault="00152BDB"/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90AD1" w14:textId="77777777" w:rsidR="00152BDB" w:rsidRPr="008372A4" w:rsidRDefault="00413E8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измерительные инструменты; называть основные трудовые действия,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необходимые при обработке данного материала; выбирать масштаб измерения, адекватный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поставленной задаче;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погрешность измерения;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измерение с помощью конкретного измерительного инструмента;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конструировать технологические операции по обработке данного материала из трудовых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действий;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0C7C5" w14:textId="77777777" w:rsidR="00152BDB" w:rsidRDefault="00413E88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CB438" w14:textId="77777777" w:rsidR="00152BDB" w:rsidRDefault="00413E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152BDB" w14:paraId="6D88FFA0" w14:textId="77777777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55034" w14:textId="77777777" w:rsidR="00152BDB" w:rsidRDefault="00413E8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2DA32" w14:textId="77777777" w:rsidR="00152BDB" w:rsidRDefault="00413E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 ручные 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2F97B04" w14:textId="77777777" w:rsidR="00152BDB" w:rsidRDefault="00413E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133E7" w14:textId="77777777" w:rsidR="00152BDB" w:rsidRDefault="00413E88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0EA87" w14:textId="77777777" w:rsidR="00152BDB" w:rsidRDefault="00413E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20D10" w14:textId="77777777" w:rsidR="00152BDB" w:rsidRDefault="00152BDB"/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C1EB6" w14:textId="77777777" w:rsidR="00152BDB" w:rsidRPr="008372A4" w:rsidRDefault="00413E8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назначение инструментов для работы с данным материалом;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эффективность использования данного инструмента;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инструменты, необходимые для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изготовления данного изделия;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с помощью инструментов простейшие изделия из бумаги, ткани, древесины, железа;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32EB8" w14:textId="77777777" w:rsidR="00152BDB" w:rsidRPr="008372A4" w:rsidRDefault="00413E8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 Тестирование;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41365" w14:textId="77777777" w:rsidR="00152BDB" w:rsidRDefault="00413E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152BDB" w14:paraId="401C4E66" w14:textId="77777777">
        <w:trPr>
          <w:trHeight w:hRule="exact" w:val="348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399BB" w14:textId="77777777" w:rsidR="00152BDB" w:rsidRDefault="00413E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9ED7778" w14:textId="77777777" w:rsidR="00152BDB" w:rsidRDefault="00413E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1048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D1CF3" w14:textId="77777777" w:rsidR="00152BDB" w:rsidRDefault="00152BDB"/>
        </w:tc>
      </w:tr>
      <w:tr w:rsidR="00152BDB" w14:paraId="0F8A97A2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87AC5" w14:textId="77777777" w:rsidR="00152BDB" w:rsidRDefault="00413E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Робототехника</w:t>
            </w:r>
          </w:p>
        </w:tc>
      </w:tr>
      <w:tr w:rsidR="00152BDB" w14:paraId="63AF0C40" w14:textId="77777777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7E0F1" w14:textId="77777777" w:rsidR="00152BDB" w:rsidRDefault="00413E8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D5525" w14:textId="77777777" w:rsidR="00152BDB" w:rsidRPr="008372A4" w:rsidRDefault="00413E8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Алгоритмы и исполнители. Роботы как исполнители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8A82CE2" w14:textId="77777777" w:rsidR="00152BDB" w:rsidRDefault="00413E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E95AB" w14:textId="77777777" w:rsidR="00152BDB" w:rsidRDefault="00413E88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0AA78" w14:textId="77777777" w:rsidR="00152BDB" w:rsidRDefault="00413E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8A646" w14:textId="77777777" w:rsidR="00152BDB" w:rsidRDefault="00152BDB"/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F7563" w14:textId="77777777" w:rsidR="00152BDB" w:rsidRPr="008372A4" w:rsidRDefault="00413E8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и характеризовать роботов по видам и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назначению;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и уметь применять основные законы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робототехники;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74C61" w14:textId="77777777" w:rsidR="00152BDB" w:rsidRDefault="00413E88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9F0FE" w14:textId="77777777" w:rsidR="00152BDB" w:rsidRDefault="00413E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152BDB" w14:paraId="5D5B3598" w14:textId="77777777">
        <w:trPr>
          <w:trHeight w:hRule="exact" w:val="24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5D422" w14:textId="77777777" w:rsidR="00152BDB" w:rsidRDefault="00413E8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7F0DF" w14:textId="77777777" w:rsidR="00152BDB" w:rsidRDefault="00413E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Роботы: конструирование и управление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4C070A8" w14:textId="77777777" w:rsidR="00152BDB" w:rsidRDefault="00413E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EA81C" w14:textId="77777777" w:rsidR="00152BDB" w:rsidRDefault="00413E88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4142A" w14:textId="77777777" w:rsidR="00152BDB" w:rsidRDefault="00413E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64880" w14:textId="77777777" w:rsidR="00152BDB" w:rsidRDefault="00152BDB"/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84E04" w14:textId="77777777" w:rsidR="00152BDB" w:rsidRPr="008372A4" w:rsidRDefault="00413E8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конструировать и программировать движущиеся модели;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получить возможность сформировать навыки моделирования машин и механизмов с помощью робототехнического конструктора;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владеть навыками моделирования машин и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механизмов с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робототехнического конструктора; владеть навыками индивидуальной и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коллективной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деятельности, направленной на создание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робототехнического продукта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59810" w14:textId="77777777" w:rsidR="00152BDB" w:rsidRDefault="00413E88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788E3" w14:textId="77777777" w:rsidR="00152BDB" w:rsidRDefault="00413E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152BDB" w14:paraId="0BC67B2B" w14:textId="77777777">
        <w:trPr>
          <w:trHeight w:hRule="exact" w:val="350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3ECDA" w14:textId="77777777" w:rsidR="00152BDB" w:rsidRDefault="00413E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042187F" w14:textId="77777777" w:rsidR="00152BDB" w:rsidRDefault="00413E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48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2ADE8" w14:textId="77777777" w:rsidR="00152BDB" w:rsidRDefault="00152BDB"/>
        </w:tc>
      </w:tr>
      <w:tr w:rsidR="00152BDB" w:rsidRPr="002908FC" w14:paraId="58954D4F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FEAF3" w14:textId="77777777" w:rsidR="00152BDB" w:rsidRPr="008372A4" w:rsidRDefault="00413E88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4.</w:t>
            </w:r>
            <w:r w:rsidRPr="008372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Животноводство. </w:t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Элементы технологии выращивания сельскохозяйственных животных</w:t>
            </w:r>
          </w:p>
        </w:tc>
      </w:tr>
    </w:tbl>
    <w:p w14:paraId="72C3B227" w14:textId="77777777" w:rsidR="00152BDB" w:rsidRPr="008372A4" w:rsidRDefault="00152BDB">
      <w:pPr>
        <w:autoSpaceDE w:val="0"/>
        <w:autoSpaceDN w:val="0"/>
        <w:spacing w:after="0" w:line="14" w:lineRule="exact"/>
        <w:rPr>
          <w:lang w:val="ru-RU"/>
        </w:rPr>
      </w:pPr>
    </w:p>
    <w:p w14:paraId="589675EE" w14:textId="77777777" w:rsidR="00152BDB" w:rsidRPr="008372A4" w:rsidRDefault="00152BDB">
      <w:pPr>
        <w:rPr>
          <w:lang w:val="ru-RU"/>
        </w:rPr>
        <w:sectPr w:rsidR="00152BDB" w:rsidRPr="008372A4">
          <w:pgSz w:w="16840" w:h="11900"/>
          <w:pgMar w:top="284" w:right="640" w:bottom="119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F371DBB" w14:textId="77777777" w:rsidR="00152BDB" w:rsidRPr="008372A4" w:rsidRDefault="00152BD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094"/>
        <w:gridCol w:w="528"/>
        <w:gridCol w:w="1106"/>
        <w:gridCol w:w="1140"/>
        <w:gridCol w:w="804"/>
        <w:gridCol w:w="3530"/>
        <w:gridCol w:w="1886"/>
        <w:gridCol w:w="2018"/>
      </w:tblGrid>
      <w:tr w:rsidR="00152BDB" w:rsidRPr="002908FC" w14:paraId="005AC64C" w14:textId="77777777">
        <w:trPr>
          <w:trHeight w:hRule="exact" w:val="49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C427D" w14:textId="77777777" w:rsidR="00152BDB" w:rsidRDefault="00413E8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F67B0" w14:textId="77777777" w:rsidR="00152BDB" w:rsidRDefault="00413E88">
            <w:pPr>
              <w:autoSpaceDE w:val="0"/>
              <w:autoSpaceDN w:val="0"/>
              <w:spacing w:before="78" w:after="0" w:line="245" w:lineRule="auto"/>
              <w:ind w:left="72"/>
            </w:pP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Приручение животных как фактор развития человеческой цивилизации.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Сельскохозяйственные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животные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C09A035" w14:textId="77777777" w:rsidR="00152BDB" w:rsidRDefault="00413E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3DFDB" w14:textId="77777777" w:rsidR="00152BDB" w:rsidRDefault="00413E88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F9CCB" w14:textId="77777777" w:rsidR="00152BDB" w:rsidRDefault="00413E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ECF1E" w14:textId="77777777" w:rsidR="00152BDB" w:rsidRDefault="00152BDB"/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C94A7" w14:textId="77777777" w:rsidR="00152BDB" w:rsidRPr="008372A4" w:rsidRDefault="00413E8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направления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животноводства;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особенности основных видов сельскохозяйственных животных своего региона; описывать полный технологический цикл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получения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продукции животноводства своего региона;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виды сельскохозяйственных животных, характерных для данного региона;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условия содержания животных в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различных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условиях;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владеть навыками оказания первой помощи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заболевшим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или пораненным животным;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способы переработки и хранения продукции животноводства;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пути цифровизации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животноводческого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производства;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получить возможность узнать особенности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сельскохозяйственного производства;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мир профессий, связанных с животноводством, их востребованность на рынке труда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FB3F2" w14:textId="77777777" w:rsidR="00152BDB" w:rsidRPr="008372A4" w:rsidRDefault="00413E88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70656" w14:textId="77777777" w:rsidR="00152BDB" w:rsidRPr="008372A4" w:rsidRDefault="00152BDB">
            <w:pPr>
              <w:rPr>
                <w:lang w:val="ru-RU"/>
              </w:rPr>
            </w:pPr>
          </w:p>
        </w:tc>
      </w:tr>
      <w:tr w:rsidR="00152BDB" w14:paraId="2FEE82D6" w14:textId="77777777">
        <w:trPr>
          <w:trHeight w:hRule="exact" w:val="350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5F5CD" w14:textId="77777777" w:rsidR="00152BDB" w:rsidRDefault="00413E8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963890D" w14:textId="77777777" w:rsidR="00152BDB" w:rsidRDefault="00413E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484" w:type="dxa"/>
            <w:gridSpan w:val="6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D75D7" w14:textId="77777777" w:rsidR="00152BDB" w:rsidRDefault="00152BDB"/>
        </w:tc>
      </w:tr>
      <w:tr w:rsidR="00152BDB" w:rsidRPr="002908FC" w14:paraId="5A0DA863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E1B63" w14:textId="77777777" w:rsidR="00152BDB" w:rsidRPr="008372A4" w:rsidRDefault="00413E88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5.</w:t>
            </w:r>
            <w:r w:rsidRPr="008372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Растениеводство. </w:t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Элементы технологии возделывания сельскохозяйственных культур</w:t>
            </w:r>
          </w:p>
        </w:tc>
      </w:tr>
    </w:tbl>
    <w:p w14:paraId="5901CEE1" w14:textId="77777777" w:rsidR="00152BDB" w:rsidRPr="008372A4" w:rsidRDefault="00152BDB">
      <w:pPr>
        <w:autoSpaceDE w:val="0"/>
        <w:autoSpaceDN w:val="0"/>
        <w:spacing w:after="0" w:line="14" w:lineRule="exact"/>
        <w:rPr>
          <w:lang w:val="ru-RU"/>
        </w:rPr>
      </w:pPr>
    </w:p>
    <w:p w14:paraId="356A83AD" w14:textId="77777777" w:rsidR="00152BDB" w:rsidRPr="008372A4" w:rsidRDefault="00152BDB">
      <w:pPr>
        <w:rPr>
          <w:lang w:val="ru-RU"/>
        </w:rPr>
        <w:sectPr w:rsidR="00152BDB" w:rsidRPr="008372A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24A59F1" w14:textId="77777777" w:rsidR="00152BDB" w:rsidRPr="008372A4" w:rsidRDefault="00152BD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094"/>
        <w:gridCol w:w="528"/>
        <w:gridCol w:w="1106"/>
        <w:gridCol w:w="1140"/>
        <w:gridCol w:w="804"/>
        <w:gridCol w:w="3530"/>
        <w:gridCol w:w="1886"/>
        <w:gridCol w:w="2018"/>
      </w:tblGrid>
      <w:tr w:rsidR="00152BDB" w14:paraId="7C8D4596" w14:textId="77777777">
        <w:trPr>
          <w:trHeight w:hRule="exact" w:val="53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94114" w14:textId="77777777" w:rsidR="00152BDB" w:rsidRDefault="00413E8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25D88" w14:textId="77777777" w:rsidR="00152BDB" w:rsidRPr="008372A4" w:rsidRDefault="00413E8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Почвы, виды почв, плодородие почв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DFAE5E6" w14:textId="77777777" w:rsidR="00152BDB" w:rsidRDefault="00413E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28AEF" w14:textId="77777777" w:rsidR="00152BDB" w:rsidRDefault="00413E88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8DF9E" w14:textId="77777777" w:rsidR="00152BDB" w:rsidRDefault="00413E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7A6B7" w14:textId="77777777" w:rsidR="00152BDB" w:rsidRDefault="00152BDB"/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366B0" w14:textId="77777777" w:rsidR="00152BDB" w:rsidRPr="008372A4" w:rsidRDefault="00413E8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направления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растениеводства;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полный технологический цикл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получения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наиболее распространённой растениеводческой продукции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своего региона;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виды и свойства почв данного региона;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назвать ручные и механизированные инструменты обработки почвы;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культурные растения по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различным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основаниям;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полезные дикорастущие растения и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их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свойства;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назвать опасные для человека дикорастущие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растения;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полезные для человека грибы;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опасные для человека грибы;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владеть методами сбора, переработки и хранения полезных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дикорастущих растений и их плодов;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владеть методами сбора, переработки и хранения полезных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для человека грибов;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74E39" w14:textId="77777777" w:rsidR="00152BDB" w:rsidRDefault="00413E88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0A3EA" w14:textId="77777777" w:rsidR="00152BDB" w:rsidRDefault="00413E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152BDB" w14:paraId="448BC570" w14:textId="77777777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375D1" w14:textId="77777777" w:rsidR="00152BDB" w:rsidRDefault="00413E8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BA32C" w14:textId="77777777" w:rsidR="00152BDB" w:rsidRDefault="00413E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 обработки почв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E6FBD6E" w14:textId="77777777" w:rsidR="00152BDB" w:rsidRDefault="00413E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2F4C2" w14:textId="77777777" w:rsidR="00152BDB" w:rsidRDefault="00413E88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4A179" w14:textId="77777777" w:rsidR="00152BDB" w:rsidRDefault="00413E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3877B" w14:textId="77777777" w:rsidR="00152BDB" w:rsidRDefault="00152BDB"/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1626E" w14:textId="77777777" w:rsidR="00152BDB" w:rsidRPr="008372A4" w:rsidRDefault="00413E8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направления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цифровизации и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роботизации в растениеводстве;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получить возможность научиться использовать цифровые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устройства и программные сервисы в технологии растениеводства;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мир профессий, связанных с растениеводством, их востребованность на рынке труда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A139E" w14:textId="77777777" w:rsidR="00152BDB" w:rsidRPr="008372A4" w:rsidRDefault="00413E88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 Тестирование;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F5F68" w14:textId="77777777" w:rsidR="00152BDB" w:rsidRDefault="00413E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152BDB" w14:paraId="53B81000" w14:textId="77777777">
        <w:trPr>
          <w:trHeight w:hRule="exact" w:val="348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23D6B" w14:textId="77777777" w:rsidR="00152BDB" w:rsidRDefault="00413E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99B02A4" w14:textId="77777777" w:rsidR="00152BDB" w:rsidRDefault="00413E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048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14670" w14:textId="77777777" w:rsidR="00152BDB" w:rsidRDefault="00152BDB"/>
        </w:tc>
      </w:tr>
      <w:tr w:rsidR="00152BDB" w14:paraId="12DC91A5" w14:textId="77777777">
        <w:trPr>
          <w:trHeight w:hRule="exact" w:val="328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ABD9E" w14:textId="77777777" w:rsidR="00152BDB" w:rsidRPr="008372A4" w:rsidRDefault="00413E8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9594CA2" w14:textId="77777777" w:rsidR="00152BDB" w:rsidRDefault="00413E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DD4D2" w14:textId="77777777" w:rsidR="00152BDB" w:rsidRDefault="00413E88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A3A54" w14:textId="77777777" w:rsidR="00152BDB" w:rsidRDefault="00413E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</w:t>
            </w:r>
          </w:p>
        </w:tc>
      </w:tr>
    </w:tbl>
    <w:p w14:paraId="32CC1459" w14:textId="77777777" w:rsidR="00152BDB" w:rsidRDefault="00152BDB">
      <w:pPr>
        <w:autoSpaceDE w:val="0"/>
        <w:autoSpaceDN w:val="0"/>
        <w:spacing w:after="0" w:line="14" w:lineRule="exact"/>
      </w:pPr>
    </w:p>
    <w:p w14:paraId="5A357704" w14:textId="77777777" w:rsidR="00152BDB" w:rsidRDefault="00152BDB">
      <w:pPr>
        <w:sectPr w:rsidR="00152BD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023C8BE" w14:textId="77777777" w:rsidR="00152BDB" w:rsidRDefault="00152BDB">
      <w:pPr>
        <w:autoSpaceDE w:val="0"/>
        <w:autoSpaceDN w:val="0"/>
        <w:spacing w:after="76" w:line="220" w:lineRule="exact"/>
      </w:pPr>
    </w:p>
    <w:p w14:paraId="07D8F745" w14:textId="77777777" w:rsidR="00152BDB" w:rsidRDefault="00413E88">
      <w:pPr>
        <w:autoSpaceDE w:val="0"/>
        <w:autoSpaceDN w:val="0"/>
        <w:spacing w:after="268" w:line="230" w:lineRule="auto"/>
      </w:pPr>
      <w:r>
        <w:rPr>
          <w:rFonts w:ascii="Times New Roman" w:eastAsia="Times New Roman" w:hAnsi="Times New Roman"/>
          <w:b/>
          <w:color w:val="000000"/>
          <w:sz w:val="20"/>
        </w:rPr>
        <w:t xml:space="preserve">ПОУРОЧНОЕ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20"/>
        <w:gridCol w:w="4412"/>
        <w:gridCol w:w="610"/>
        <w:gridCol w:w="1346"/>
        <w:gridCol w:w="1388"/>
        <w:gridCol w:w="970"/>
        <w:gridCol w:w="1518"/>
      </w:tblGrid>
      <w:tr w:rsidR="00152BDB" w14:paraId="18C4276B" w14:textId="77777777">
        <w:trPr>
          <w:trHeight w:hRule="exact" w:val="41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2C82B" w14:textId="77777777" w:rsidR="00152BDB" w:rsidRDefault="00413E88">
            <w:pPr>
              <w:autoSpaceDE w:val="0"/>
              <w:autoSpaceDN w:val="0"/>
              <w:spacing w:before="80" w:after="0" w:line="262" w:lineRule="auto"/>
              <w:ind w:left="60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п/п</w:t>
            </w:r>
          </w:p>
        </w:tc>
        <w:tc>
          <w:tcPr>
            <w:tcW w:w="4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5D2A3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Тема урока</w:t>
            </w: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EC030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Количество часов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FA66A" w14:textId="77777777" w:rsidR="00152BDB" w:rsidRDefault="00413E88">
            <w:pPr>
              <w:autoSpaceDE w:val="0"/>
              <w:autoSpaceDN w:val="0"/>
              <w:spacing w:before="80" w:after="0" w:line="262" w:lineRule="auto"/>
              <w:ind w:left="60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изучения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57FF419" w14:textId="77777777" w:rsidR="00152BDB" w:rsidRDefault="00413E88">
            <w:pPr>
              <w:autoSpaceDE w:val="0"/>
              <w:autoSpaceDN w:val="0"/>
              <w:spacing w:before="80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Виды, формы контроля</w:t>
            </w:r>
          </w:p>
        </w:tc>
      </w:tr>
      <w:tr w:rsidR="00152BDB" w14:paraId="06C294E0" w14:textId="77777777">
        <w:trPr>
          <w:trHeight w:hRule="exact" w:val="690"/>
        </w:trPr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0086" w14:textId="77777777" w:rsidR="00152BDB" w:rsidRDefault="00152BDB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E78E" w14:textId="77777777" w:rsidR="00152BDB" w:rsidRDefault="00152BDB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0E204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всего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B8C79" w14:textId="77777777" w:rsidR="00152BDB" w:rsidRDefault="00413E88">
            <w:pPr>
              <w:autoSpaceDE w:val="0"/>
              <w:autoSpaceDN w:val="0"/>
              <w:spacing w:before="80" w:after="0" w:line="262" w:lineRule="auto"/>
              <w:ind w:left="60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контрольные работы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8A958" w14:textId="77777777" w:rsidR="00152BDB" w:rsidRDefault="00413E88">
            <w:pPr>
              <w:autoSpaceDE w:val="0"/>
              <w:autoSpaceDN w:val="0"/>
              <w:spacing w:before="80" w:after="0" w:line="262" w:lineRule="auto"/>
              <w:ind w:left="62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практические работы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4EF7" w14:textId="77777777" w:rsidR="00152BDB" w:rsidRDefault="00152BDB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C4323D7" w14:textId="77777777" w:rsidR="00152BDB" w:rsidRDefault="00152BDB"/>
        </w:tc>
      </w:tr>
      <w:tr w:rsidR="00152BDB" w14:paraId="1ED20868" w14:textId="77777777">
        <w:trPr>
          <w:trHeight w:hRule="exact" w:val="6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5F777" w14:textId="77777777" w:rsidR="00152BDB" w:rsidRDefault="00413E88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382DF" w14:textId="77777777" w:rsidR="00152BDB" w:rsidRDefault="00413E88">
            <w:pPr>
              <w:autoSpaceDE w:val="0"/>
              <w:autoSpaceDN w:val="0"/>
              <w:spacing w:before="80" w:after="0" w:line="262" w:lineRule="auto"/>
              <w:ind w:left="60" w:right="1296"/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Правила безопасности на уроках технологии.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Технологии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вокруг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нас</w:t>
            </w:r>
            <w:proofErr w:type="spellEnd"/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07B8E" w14:textId="77777777" w:rsidR="00152BDB" w:rsidRDefault="00413E88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0C88F" w14:textId="77777777" w:rsidR="00152BDB" w:rsidRDefault="00413E88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AE4DA" w14:textId="77777777" w:rsidR="00152BDB" w:rsidRDefault="00413E88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A3CF0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4A09072" w14:textId="77777777" w:rsidR="00152BDB" w:rsidRDefault="00413E88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152BDB" w14:paraId="31019333" w14:textId="77777777">
        <w:trPr>
          <w:trHeight w:hRule="exact" w:val="97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950F3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36BF1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Технологии вокруг нас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0EB84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82789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15A8F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BE4BC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202D065" w14:textId="77777777" w:rsidR="00152BDB" w:rsidRDefault="00413E88">
            <w:pPr>
              <w:autoSpaceDE w:val="0"/>
              <w:autoSpaceDN w:val="0"/>
              <w:spacing w:before="82" w:after="0" w:line="271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 Практическая работа;</w:t>
            </w:r>
          </w:p>
        </w:tc>
      </w:tr>
      <w:tr w:rsidR="00152BDB" w14:paraId="5A2AC9F6" w14:textId="77777777">
        <w:trPr>
          <w:trHeight w:hRule="exact" w:val="96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8E392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F1BEC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Алгоритмы и начала технологии.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F1C4D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DA192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C3196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70F46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DE1CAB7" w14:textId="77777777" w:rsidR="00152BDB" w:rsidRDefault="00413E88">
            <w:pPr>
              <w:autoSpaceDE w:val="0"/>
              <w:autoSpaceDN w:val="0"/>
              <w:spacing w:before="82" w:after="0" w:line="271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 Практическая работа;</w:t>
            </w:r>
          </w:p>
        </w:tc>
      </w:tr>
      <w:tr w:rsidR="00152BDB" w14:paraId="4E54DB38" w14:textId="77777777">
        <w:trPr>
          <w:trHeight w:hRule="exact" w:val="97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2C965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4F82A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Свойства алгоритмов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1403E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A7452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D59E9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F1D9B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ADF949B" w14:textId="77777777" w:rsidR="00152BDB" w:rsidRDefault="00413E88">
            <w:pPr>
              <w:autoSpaceDE w:val="0"/>
              <w:autoSpaceDN w:val="0"/>
              <w:spacing w:before="82" w:after="0" w:line="271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 Практическая работа;</w:t>
            </w:r>
          </w:p>
        </w:tc>
      </w:tr>
      <w:tr w:rsidR="00152BDB" w14:paraId="5C23FBEC" w14:textId="77777777">
        <w:trPr>
          <w:trHeight w:hRule="exact" w:val="97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AD62D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7463B" w14:textId="77777777" w:rsidR="00152BDB" w:rsidRDefault="00413E88">
            <w:pPr>
              <w:autoSpaceDE w:val="0"/>
              <w:autoSpaceDN w:val="0"/>
              <w:spacing w:before="82" w:after="0" w:line="262" w:lineRule="auto"/>
              <w:ind w:left="60" w:right="86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Возможность формального исполнения алгоритма.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DFCA8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28DD9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8AF59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BCA5E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41F343E" w14:textId="77777777" w:rsidR="00152BDB" w:rsidRDefault="00413E88">
            <w:pPr>
              <w:autoSpaceDE w:val="0"/>
              <w:autoSpaceDN w:val="0"/>
              <w:spacing w:before="82" w:after="0" w:line="271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 Практическая работа;</w:t>
            </w:r>
          </w:p>
        </w:tc>
      </w:tr>
      <w:tr w:rsidR="00152BDB" w14:paraId="5D872945" w14:textId="77777777">
        <w:trPr>
          <w:trHeight w:hRule="exact" w:val="9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47EEC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61D0B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Исполнители алгоритмов(робот,человек)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50BD5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3C63D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90686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C1FF8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5732609" w14:textId="77777777" w:rsidR="00152BDB" w:rsidRDefault="00413E88">
            <w:pPr>
              <w:autoSpaceDE w:val="0"/>
              <w:autoSpaceDN w:val="0"/>
              <w:spacing w:before="82" w:after="0" w:line="271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 Практическая работа;</w:t>
            </w:r>
          </w:p>
        </w:tc>
      </w:tr>
      <w:tr w:rsidR="00152BDB" w14:paraId="40A15FE4" w14:textId="77777777">
        <w:trPr>
          <w:trHeight w:hRule="exact" w:val="96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71B9A" w14:textId="77777777" w:rsidR="00152BDB" w:rsidRDefault="00413E88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AAD20" w14:textId="77777777" w:rsidR="00152BDB" w:rsidRDefault="00413E88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Робот как механизм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077B9" w14:textId="77777777" w:rsidR="00152BDB" w:rsidRDefault="00413E88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DB88C" w14:textId="77777777" w:rsidR="00152BDB" w:rsidRDefault="00413E88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D7927" w14:textId="77777777" w:rsidR="00152BDB" w:rsidRDefault="00413E88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D79AD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D41CEA4" w14:textId="77777777" w:rsidR="00152BDB" w:rsidRDefault="00413E88">
            <w:pPr>
              <w:autoSpaceDE w:val="0"/>
              <w:autoSpaceDN w:val="0"/>
              <w:spacing w:before="80" w:after="0" w:line="271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 Практическая работа;</w:t>
            </w:r>
          </w:p>
        </w:tc>
      </w:tr>
      <w:tr w:rsidR="00152BDB" w14:paraId="33708DE5" w14:textId="77777777">
        <w:trPr>
          <w:trHeight w:hRule="exact" w:val="4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88067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2A957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Двигатели машин. Виды двигателей.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731BF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C1646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F4383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DC863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EBD68F7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152BDB" w14:paraId="1ED6ECAE" w14:textId="77777777">
        <w:trPr>
          <w:trHeight w:hRule="exact" w:val="97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04C95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6A10F" w14:textId="77777777" w:rsidR="00152BDB" w:rsidRPr="008372A4" w:rsidRDefault="00413E88">
            <w:pPr>
              <w:autoSpaceDE w:val="0"/>
              <w:autoSpaceDN w:val="0"/>
              <w:spacing w:before="82" w:after="0" w:line="271" w:lineRule="auto"/>
              <w:ind w:left="60" w:right="1008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Передаточные механизмы. Виды и характеристики передаточных </w:t>
            </w:r>
            <w:r w:rsidRPr="008372A4">
              <w:rPr>
                <w:lang w:val="ru-RU"/>
              </w:rPr>
              <w:br/>
            </w:r>
            <w:proofErr w:type="spellStart"/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механизмов.Механические</w:t>
            </w:r>
            <w:proofErr w:type="spellEnd"/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передачи.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D8762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F6E13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EC6EF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2BEB9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7CBC1CF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152BDB" w14:paraId="7FDCBC73" w14:textId="77777777">
        <w:trPr>
          <w:trHeight w:hRule="exact" w:val="4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297D1" w14:textId="77777777" w:rsidR="00152BDB" w:rsidRDefault="00413E88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10.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70724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Обратная связь.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9BE3A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3A237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30E98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3A560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95C2AA5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152BDB" w14:paraId="0C2E8F8B" w14:textId="77777777">
        <w:trPr>
          <w:trHeight w:hRule="exact" w:val="69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6970A" w14:textId="77777777" w:rsidR="00152BDB" w:rsidRDefault="00413E88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11.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D3FDD" w14:textId="77777777" w:rsidR="00152BDB" w:rsidRDefault="00413E88">
            <w:pPr>
              <w:autoSpaceDE w:val="0"/>
              <w:autoSpaceDN w:val="0"/>
              <w:spacing w:before="82" w:after="0" w:line="262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Механические конструкторы. Робототехнические конструкторы.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7C3F9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5F441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868C8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8B493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E541ECD" w14:textId="77777777" w:rsidR="00152BDB" w:rsidRDefault="00413E88">
            <w:pPr>
              <w:autoSpaceDE w:val="0"/>
              <w:autoSpaceDN w:val="0"/>
              <w:spacing w:before="82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 w:rsidR="00152BDB" w14:paraId="07C5C0CF" w14:textId="77777777">
        <w:trPr>
          <w:trHeight w:hRule="exact" w:val="4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57EA4" w14:textId="77777777" w:rsidR="00152BDB" w:rsidRDefault="00413E88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12.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84DCC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Простые механические модели. Тестирование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D3418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46444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785F4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AC837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47FD973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Тестирование;</w:t>
            </w:r>
          </w:p>
        </w:tc>
      </w:tr>
      <w:tr w:rsidR="00152BDB" w14:paraId="67E9BE9A" w14:textId="77777777">
        <w:trPr>
          <w:trHeight w:hRule="exact" w:val="4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2893C" w14:textId="77777777" w:rsidR="00152BDB" w:rsidRDefault="00413E88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13.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799F0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Простые управляемые модели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96F8B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8FBCB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05B7C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27B7D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1684347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152BDB" w14:paraId="2696BE0B" w14:textId="77777777">
        <w:trPr>
          <w:trHeight w:hRule="exact" w:val="69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2028C" w14:textId="77777777" w:rsidR="00152BDB" w:rsidRDefault="00413E88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14.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87E37" w14:textId="77777777" w:rsidR="00152BDB" w:rsidRPr="008372A4" w:rsidRDefault="00413E88">
            <w:pPr>
              <w:autoSpaceDE w:val="0"/>
              <w:autoSpaceDN w:val="0"/>
              <w:spacing w:before="82" w:after="0" w:line="262" w:lineRule="auto"/>
              <w:ind w:left="60" w:right="576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Основные элементы структуры технологии: действия, операции, этапы.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ED727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0BE7A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7F07D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1BEA9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7BC1C4F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152BDB" w14:paraId="70D082F6" w14:textId="77777777">
        <w:trPr>
          <w:trHeight w:hRule="exact" w:val="4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58072" w14:textId="77777777" w:rsidR="00152BDB" w:rsidRDefault="00413E88">
            <w:pPr>
              <w:autoSpaceDE w:val="0"/>
              <w:autoSpaceDN w:val="0"/>
              <w:spacing w:before="7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15.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D3DB9" w14:textId="77777777" w:rsidR="00152BDB" w:rsidRDefault="00413E88">
            <w:pPr>
              <w:autoSpaceDE w:val="0"/>
              <w:autoSpaceDN w:val="0"/>
              <w:spacing w:before="78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Технологическая карта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5D7C5" w14:textId="77777777" w:rsidR="00152BDB" w:rsidRDefault="00413E88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3880C" w14:textId="77777777" w:rsidR="00152BDB" w:rsidRDefault="00413E88">
            <w:pPr>
              <w:autoSpaceDE w:val="0"/>
              <w:autoSpaceDN w:val="0"/>
              <w:spacing w:before="78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6E1FE" w14:textId="77777777" w:rsidR="00152BDB" w:rsidRDefault="00413E88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89881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BDF4E6C" w14:textId="77777777" w:rsidR="00152BDB" w:rsidRDefault="00413E88">
            <w:pPr>
              <w:autoSpaceDE w:val="0"/>
              <w:autoSpaceDN w:val="0"/>
              <w:spacing w:before="78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152BDB" w14:paraId="32EFAA89" w14:textId="77777777">
        <w:trPr>
          <w:trHeight w:hRule="exact" w:val="115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D0FC8" w14:textId="77777777" w:rsidR="00152BDB" w:rsidRDefault="00413E88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16.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31B3C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Технологическая карта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8B3C0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49642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51CB8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BA844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DC32859" w14:textId="77777777" w:rsidR="00152BDB" w:rsidRDefault="00413E88">
            <w:pPr>
              <w:autoSpaceDE w:val="0"/>
              <w:autoSpaceDN w:val="0"/>
              <w:spacing w:before="82" w:after="0" w:line="271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 Практическая работа;</w:t>
            </w:r>
          </w:p>
        </w:tc>
      </w:tr>
      <w:tr w:rsidR="00152BDB" w14:paraId="437638C3" w14:textId="77777777">
        <w:trPr>
          <w:trHeight w:hRule="exact" w:val="9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E1932" w14:textId="77777777" w:rsidR="00152BDB" w:rsidRDefault="00413E88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17.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95B52" w14:textId="77777777" w:rsidR="00152BDB" w:rsidRPr="008372A4" w:rsidRDefault="00413E88">
            <w:pPr>
              <w:autoSpaceDE w:val="0"/>
              <w:autoSpaceDN w:val="0"/>
              <w:spacing w:before="82" w:after="0" w:line="271" w:lineRule="auto"/>
              <w:ind w:left="60" w:right="432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Проектирование, моделирование,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конструирование — основные составляющие технологии.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12F8F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A4177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E34C4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B286F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64AED16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152BDB" w14:paraId="7C5AB4A5" w14:textId="77777777">
        <w:trPr>
          <w:trHeight w:hRule="exact" w:val="9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C6D87" w14:textId="77777777" w:rsidR="00152BDB" w:rsidRDefault="00413E88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2A1F8" w14:textId="77777777" w:rsidR="00152BDB" w:rsidRPr="008372A4" w:rsidRDefault="00413E88">
            <w:pPr>
              <w:autoSpaceDE w:val="0"/>
              <w:autoSpaceDN w:val="0"/>
              <w:spacing w:before="82" w:after="0" w:line="271" w:lineRule="auto"/>
              <w:ind w:left="60" w:right="432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Проектирование, моделирование,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конструирование — основные составляющие технологии.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C7D56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128B4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360C7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46E9C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79438FB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</w:tbl>
    <w:p w14:paraId="3ED11860" w14:textId="77777777" w:rsidR="00152BDB" w:rsidRDefault="00152BDB">
      <w:pPr>
        <w:autoSpaceDE w:val="0"/>
        <w:autoSpaceDN w:val="0"/>
        <w:spacing w:after="0" w:line="14" w:lineRule="exact"/>
      </w:pPr>
    </w:p>
    <w:p w14:paraId="76A0ED38" w14:textId="77777777" w:rsidR="00152BDB" w:rsidRDefault="00152BDB">
      <w:pPr>
        <w:sectPr w:rsidR="00152BDB">
          <w:pgSz w:w="11900" w:h="16840"/>
          <w:pgMar w:top="296" w:right="556" w:bottom="330" w:left="650" w:header="720" w:footer="720" w:gutter="0"/>
          <w:cols w:space="720" w:equalWidth="0">
            <w:col w:w="10694" w:space="0"/>
          </w:cols>
          <w:docGrid w:linePitch="360"/>
        </w:sectPr>
      </w:pPr>
    </w:p>
    <w:p w14:paraId="16B96F16" w14:textId="77777777" w:rsidR="00152BDB" w:rsidRDefault="00152BDB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20"/>
        <w:gridCol w:w="4412"/>
        <w:gridCol w:w="610"/>
        <w:gridCol w:w="1346"/>
        <w:gridCol w:w="1388"/>
        <w:gridCol w:w="970"/>
        <w:gridCol w:w="1518"/>
      </w:tblGrid>
      <w:tr w:rsidR="00152BDB" w14:paraId="7AAC3E18" w14:textId="77777777">
        <w:trPr>
          <w:trHeight w:hRule="exact" w:val="9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76EA4" w14:textId="77777777" w:rsidR="00152BDB" w:rsidRDefault="00413E88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19.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C66A3" w14:textId="77777777" w:rsidR="00152BDB" w:rsidRPr="008372A4" w:rsidRDefault="00413E88">
            <w:pPr>
              <w:autoSpaceDE w:val="0"/>
              <w:autoSpaceDN w:val="0"/>
              <w:spacing w:before="80" w:after="0" w:line="262" w:lineRule="auto"/>
              <w:ind w:left="60"/>
              <w:rPr>
                <w:lang w:val="ru-RU"/>
              </w:rPr>
            </w:pPr>
            <w:proofErr w:type="spellStart"/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Проектирование,моделирование,конструирование</w:t>
            </w:r>
            <w:proofErr w:type="spellEnd"/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—основные </w:t>
            </w:r>
            <w:proofErr w:type="spellStart"/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составляющиетехнологии</w:t>
            </w:r>
            <w:proofErr w:type="spellEnd"/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A6BFC" w14:textId="77777777" w:rsidR="00152BDB" w:rsidRDefault="00413E88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D642E" w14:textId="77777777" w:rsidR="00152BDB" w:rsidRDefault="00413E88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93D68" w14:textId="77777777" w:rsidR="00152BDB" w:rsidRDefault="00413E88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5B2FF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640AFFD" w14:textId="77777777" w:rsidR="00152BDB" w:rsidRDefault="00413E88">
            <w:pPr>
              <w:autoSpaceDE w:val="0"/>
              <w:autoSpaceDN w:val="0"/>
              <w:spacing w:before="80" w:after="0" w:line="271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 Практическая работа;</w:t>
            </w:r>
          </w:p>
        </w:tc>
      </w:tr>
      <w:tr w:rsidR="00152BDB" w14:paraId="1210BFD9" w14:textId="77777777">
        <w:trPr>
          <w:trHeight w:hRule="exact" w:val="4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71FF8" w14:textId="77777777" w:rsidR="00152BDB" w:rsidRDefault="00413E88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20.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253AC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Технологии и алгоритмы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0BA83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002F0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D98BD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9658D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A19925D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152BDB" w14:paraId="5001E16C" w14:textId="77777777">
        <w:trPr>
          <w:trHeight w:hRule="exact" w:val="9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C94F1" w14:textId="77777777" w:rsidR="00152BDB" w:rsidRDefault="00413E88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21.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AA25D" w14:textId="77777777" w:rsidR="00152BDB" w:rsidRPr="008372A4" w:rsidRDefault="00413E88">
            <w:pPr>
              <w:autoSpaceDE w:val="0"/>
              <w:autoSpaceDN w:val="0"/>
              <w:spacing w:before="80" w:after="0" w:line="271" w:lineRule="auto"/>
              <w:ind w:left="60" w:right="288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Сырьё и материалы как основы производства. Натуральное, искусственное, синтетическое сырьё и материалы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3A832" w14:textId="77777777" w:rsidR="00152BDB" w:rsidRDefault="00413E88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85AE9" w14:textId="77777777" w:rsidR="00152BDB" w:rsidRDefault="00413E88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460D4" w14:textId="77777777" w:rsidR="00152BDB" w:rsidRDefault="00413E88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38A19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E7595D6" w14:textId="77777777" w:rsidR="00152BDB" w:rsidRDefault="00413E88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152BDB" w14:paraId="5C209D7D" w14:textId="77777777">
        <w:trPr>
          <w:trHeight w:hRule="exact" w:val="97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1CC4A" w14:textId="77777777" w:rsidR="00152BDB" w:rsidRDefault="00413E88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22.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72DD7" w14:textId="77777777" w:rsidR="00152BDB" w:rsidRPr="008372A4" w:rsidRDefault="00413E88">
            <w:pPr>
              <w:autoSpaceDE w:val="0"/>
              <w:autoSpaceDN w:val="0"/>
              <w:spacing w:before="82" w:after="0" w:line="271" w:lineRule="auto"/>
              <w:ind w:left="60" w:right="516"/>
              <w:jc w:val="both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Конструкционные материалы. Физические и технологические свойства конструкционных материалов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66DCA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ED2AC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4E6BA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44A09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6D8F44A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152BDB" w14:paraId="658C1C5A" w14:textId="77777777">
        <w:trPr>
          <w:trHeight w:hRule="exact" w:val="6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6AE22" w14:textId="77777777" w:rsidR="00152BDB" w:rsidRDefault="00413E88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23.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33381" w14:textId="77777777" w:rsidR="00152BDB" w:rsidRDefault="00413E88">
            <w:pPr>
              <w:autoSpaceDE w:val="0"/>
              <w:autoSpaceDN w:val="0"/>
              <w:spacing w:before="82" w:after="0" w:line="262" w:lineRule="auto"/>
              <w:ind w:left="60" w:right="576"/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Бумага и её свойства. Различные изделия из бумаги.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Потребность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человека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бумаге</w:t>
            </w:r>
            <w:proofErr w:type="spellEnd"/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BBDF3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2BDD6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99B2D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2DE6B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1BB9D3E" w14:textId="77777777" w:rsidR="00152BDB" w:rsidRDefault="00413E88">
            <w:pPr>
              <w:autoSpaceDE w:val="0"/>
              <w:autoSpaceDN w:val="0"/>
              <w:spacing w:before="82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 w:rsidR="00152BDB" w14:paraId="060FD754" w14:textId="77777777">
        <w:trPr>
          <w:trHeight w:hRule="exact" w:val="69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897D0" w14:textId="77777777" w:rsidR="00152BDB" w:rsidRDefault="00413E88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24.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4EEB6" w14:textId="77777777" w:rsidR="00152BDB" w:rsidRDefault="00413E88">
            <w:pPr>
              <w:autoSpaceDE w:val="0"/>
              <w:autoSpaceDN w:val="0"/>
              <w:spacing w:before="82" w:after="0" w:line="262" w:lineRule="auto"/>
              <w:ind w:left="60" w:right="432"/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Ткань и её свойства. Изделия из ткани.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тканей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6A864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6C9F0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DCC37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00D27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85593B1" w14:textId="77777777" w:rsidR="00152BDB" w:rsidRDefault="00413E88">
            <w:pPr>
              <w:autoSpaceDE w:val="0"/>
              <w:autoSpaceDN w:val="0"/>
              <w:spacing w:before="82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 w:rsidR="00152BDB" w14:paraId="7EF2F351" w14:textId="77777777">
        <w:trPr>
          <w:trHeight w:hRule="exact" w:val="69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465E4" w14:textId="77777777" w:rsidR="00152BDB" w:rsidRDefault="00413E88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25.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5B466" w14:textId="77777777" w:rsidR="00152BDB" w:rsidRDefault="00413E88">
            <w:pPr>
              <w:autoSpaceDE w:val="0"/>
              <w:autoSpaceDN w:val="0"/>
              <w:spacing w:before="84" w:after="0" w:line="262" w:lineRule="auto"/>
              <w:ind w:left="60"/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Древесина и её свойства. Древесные материалы и их применение.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Изделия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древесины</w:t>
            </w:r>
            <w:proofErr w:type="spellEnd"/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654FE" w14:textId="77777777" w:rsidR="00152BDB" w:rsidRDefault="00413E88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766FE" w14:textId="77777777" w:rsidR="00152BDB" w:rsidRDefault="00413E88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70C7F" w14:textId="77777777" w:rsidR="00152BDB" w:rsidRDefault="00413E88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71F07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DFE46E7" w14:textId="77777777" w:rsidR="00152BDB" w:rsidRDefault="00413E88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152BDB" w14:paraId="49DE2D25" w14:textId="77777777">
        <w:trPr>
          <w:trHeight w:hRule="exact" w:val="69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D5DBD" w14:textId="77777777" w:rsidR="00152BDB" w:rsidRDefault="00413E88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26.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20A7C" w14:textId="77777777" w:rsidR="00152BDB" w:rsidRPr="008372A4" w:rsidRDefault="00413E88">
            <w:pPr>
              <w:autoSpaceDE w:val="0"/>
              <w:autoSpaceDN w:val="0"/>
              <w:spacing w:before="82" w:after="0" w:line="262" w:lineRule="auto"/>
              <w:ind w:left="60" w:right="1008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Потребность </w:t>
            </w:r>
            <w:proofErr w:type="spellStart"/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человечествав</w:t>
            </w:r>
            <w:proofErr w:type="spellEnd"/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древесине. Сохранение лесов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8DCF5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19FC2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ABFDF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FCB84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63F6A50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152BDB" w14:paraId="01F30892" w14:textId="77777777">
        <w:trPr>
          <w:trHeight w:hRule="exact" w:val="9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6B31D" w14:textId="77777777" w:rsidR="00152BDB" w:rsidRDefault="00413E88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27.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25519" w14:textId="77777777" w:rsidR="00152BDB" w:rsidRDefault="00413E88">
            <w:pPr>
              <w:autoSpaceDE w:val="0"/>
              <w:autoSpaceDN w:val="0"/>
              <w:spacing w:before="82" w:after="0" w:line="271" w:lineRule="auto"/>
              <w:ind w:left="60" w:right="288"/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Металлы и их свойства. Металлические части машин и механизмов.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Тонколистовая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сталь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проволока</w:t>
            </w:r>
            <w:proofErr w:type="spellEnd"/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779C6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764A9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DAF63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E5CE2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3FDFD81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152BDB" w14:paraId="551BDFC8" w14:textId="77777777">
        <w:trPr>
          <w:trHeight w:hRule="exact" w:val="6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C802F" w14:textId="77777777" w:rsidR="00152BDB" w:rsidRDefault="00413E88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28.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E7F4B" w14:textId="77777777" w:rsidR="00152BDB" w:rsidRDefault="00413E88">
            <w:pPr>
              <w:autoSpaceDE w:val="0"/>
              <w:autoSpaceDN w:val="0"/>
              <w:spacing w:before="80" w:after="0" w:line="262" w:lineRule="auto"/>
              <w:ind w:left="60"/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Пластические массы (пластмассы) и их свойства.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пластмассами</w:t>
            </w:r>
            <w:proofErr w:type="spellEnd"/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62029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C9C68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947FB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B27F2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DB85EDB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152BDB" w14:paraId="62DA881C" w14:textId="77777777">
        <w:trPr>
          <w:trHeight w:hRule="exact" w:val="9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4EEF9" w14:textId="77777777" w:rsidR="00152BDB" w:rsidRDefault="00413E88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29.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08ED7" w14:textId="77777777" w:rsidR="00152BDB" w:rsidRDefault="00413E88">
            <w:pPr>
              <w:autoSpaceDE w:val="0"/>
              <w:autoSpaceDN w:val="0"/>
              <w:spacing w:before="82" w:after="0" w:line="274" w:lineRule="auto"/>
              <w:ind w:left="60" w:right="144"/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Наноструктуры и их использование в различных технологиях.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Природные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синтетические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наноструктуры</w:t>
            </w:r>
            <w:proofErr w:type="spellEnd"/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4936B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82406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ABDD8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1D2C6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E1FBE76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152BDB" w14:paraId="724B8107" w14:textId="77777777">
        <w:trPr>
          <w:trHeight w:hRule="exact" w:val="9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492CE" w14:textId="77777777" w:rsidR="00152BDB" w:rsidRDefault="00413E88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30.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0D39B" w14:textId="77777777" w:rsidR="00152BDB" w:rsidRDefault="00413E88">
            <w:pPr>
              <w:autoSpaceDE w:val="0"/>
              <w:autoSpaceDN w:val="0"/>
              <w:spacing w:before="82" w:after="0" w:line="271" w:lineRule="auto"/>
              <w:ind w:left="60" w:right="288"/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Композиты и </w:t>
            </w:r>
            <w:proofErr w:type="spellStart"/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нанокомпозиты</w:t>
            </w:r>
            <w:proofErr w:type="spellEnd"/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, их применение. Умные материалы и их применение. </w:t>
            </w:r>
            <w:r w:rsidRPr="008372A4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Аллотропные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соединения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углерода</w:t>
            </w:r>
            <w:proofErr w:type="spellEnd"/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2DB5D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67ADE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468B1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14A87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8A52363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152BDB" w14:paraId="32F8D64C" w14:textId="77777777">
        <w:trPr>
          <w:trHeight w:hRule="exact" w:val="690"/>
        </w:trPr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1D151" w14:textId="77777777" w:rsidR="00152BDB" w:rsidRDefault="00413E88">
            <w:pPr>
              <w:autoSpaceDE w:val="0"/>
              <w:autoSpaceDN w:val="0"/>
              <w:spacing w:before="8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31.</w:t>
            </w:r>
          </w:p>
        </w:tc>
        <w:tc>
          <w:tcPr>
            <w:tcW w:w="44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8004B" w14:textId="77777777" w:rsidR="00152BDB" w:rsidRPr="008372A4" w:rsidRDefault="00413E88">
            <w:pPr>
              <w:autoSpaceDE w:val="0"/>
              <w:autoSpaceDN w:val="0"/>
              <w:spacing w:before="84" w:after="0" w:line="262" w:lineRule="auto"/>
              <w:ind w:left="60" w:right="288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Измерение и счёт как универсальные трудовые действия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01E5A" w14:textId="77777777" w:rsidR="00152BDB" w:rsidRDefault="00413E88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94C1E" w14:textId="77777777" w:rsidR="00152BDB" w:rsidRDefault="00413E88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A0A8B" w14:textId="77777777" w:rsidR="00152BDB" w:rsidRDefault="00413E88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342B3" w14:textId="77777777" w:rsidR="00152BDB" w:rsidRDefault="00152BDB"/>
        </w:tc>
        <w:tc>
          <w:tcPr>
            <w:tcW w:w="15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6C29C74" w14:textId="77777777" w:rsidR="00152BDB" w:rsidRDefault="00413E88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152BDB" w14:paraId="15EFA489" w14:textId="77777777">
        <w:trPr>
          <w:trHeight w:hRule="exact" w:val="4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1F861" w14:textId="77777777" w:rsidR="00152BDB" w:rsidRDefault="00413E88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32.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261C0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Точность и погрешность измерений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CEBA7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92488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B5E76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37B4D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5FE4025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152BDB" w14:paraId="2AE9CD02" w14:textId="77777777">
        <w:trPr>
          <w:trHeight w:hRule="exact" w:val="690"/>
        </w:trPr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7CE20" w14:textId="77777777" w:rsidR="00152BDB" w:rsidRDefault="00413E88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33.</w:t>
            </w:r>
          </w:p>
        </w:tc>
        <w:tc>
          <w:tcPr>
            <w:tcW w:w="44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B577F" w14:textId="77777777" w:rsidR="00152BDB" w:rsidRPr="008372A4" w:rsidRDefault="00413E88">
            <w:pPr>
              <w:autoSpaceDE w:val="0"/>
              <w:autoSpaceDN w:val="0"/>
              <w:spacing w:before="82" w:after="0" w:line="262" w:lineRule="auto"/>
              <w:ind w:left="60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Действия при работе с </w:t>
            </w:r>
            <w:proofErr w:type="spellStart"/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бумагой.Инструменты</w:t>
            </w:r>
            <w:proofErr w:type="spellEnd"/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для работы с бумагой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893FA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1CCCA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A3BAB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00A9A" w14:textId="77777777" w:rsidR="00152BDB" w:rsidRDefault="00152BDB"/>
        </w:tc>
        <w:tc>
          <w:tcPr>
            <w:tcW w:w="15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6439CF9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152BDB" w14:paraId="22A3AB7F" w14:textId="77777777">
        <w:trPr>
          <w:trHeight w:hRule="exact" w:val="6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A8351" w14:textId="77777777" w:rsidR="00152BDB" w:rsidRDefault="00413E88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34.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CA01B" w14:textId="77777777" w:rsidR="00152BDB" w:rsidRPr="008372A4" w:rsidRDefault="00413E88">
            <w:pPr>
              <w:autoSpaceDE w:val="0"/>
              <w:autoSpaceDN w:val="0"/>
              <w:spacing w:before="80" w:after="0" w:line="262" w:lineRule="auto"/>
              <w:ind w:left="60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Действия при работе с </w:t>
            </w:r>
            <w:proofErr w:type="spellStart"/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бумагой.Инструменты</w:t>
            </w:r>
            <w:proofErr w:type="spellEnd"/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для работы с бумагой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6F1F0" w14:textId="77777777" w:rsidR="00152BDB" w:rsidRDefault="00413E88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C84FE" w14:textId="77777777" w:rsidR="00152BDB" w:rsidRDefault="00413E88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6C10B" w14:textId="77777777" w:rsidR="00152BDB" w:rsidRDefault="00413E88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88263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CEEDD10" w14:textId="77777777" w:rsidR="00152BDB" w:rsidRDefault="00413E88">
            <w:pPr>
              <w:autoSpaceDE w:val="0"/>
              <w:autoSpaceDN w:val="0"/>
              <w:spacing w:before="80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 w:rsidR="00152BDB" w14:paraId="3EC98B41" w14:textId="77777777">
        <w:trPr>
          <w:trHeight w:hRule="exact" w:val="69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6E433" w14:textId="77777777" w:rsidR="00152BDB" w:rsidRDefault="00413E88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35.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D7A27" w14:textId="77777777" w:rsidR="00152BDB" w:rsidRPr="008372A4" w:rsidRDefault="00413E88">
            <w:pPr>
              <w:autoSpaceDE w:val="0"/>
              <w:autoSpaceDN w:val="0"/>
              <w:spacing w:before="82" w:after="0" w:line="262" w:lineRule="auto"/>
              <w:ind w:left="60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Действия при работе с </w:t>
            </w:r>
            <w:proofErr w:type="spellStart"/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бумагой.Инструменты</w:t>
            </w:r>
            <w:proofErr w:type="spellEnd"/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для работы с бумагой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40D4C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F025D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A76E3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FB8C9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FC0B417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152BDB" w14:paraId="7C083989" w14:textId="77777777">
        <w:trPr>
          <w:trHeight w:hRule="exact" w:val="9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01F98" w14:textId="77777777" w:rsidR="00152BDB" w:rsidRDefault="00413E88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36.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8E20A" w14:textId="77777777" w:rsidR="00152BDB" w:rsidRPr="008372A4" w:rsidRDefault="00413E88">
            <w:pPr>
              <w:autoSpaceDE w:val="0"/>
              <w:autoSpaceDN w:val="0"/>
              <w:spacing w:before="82" w:after="0" w:line="262" w:lineRule="auto"/>
              <w:ind w:left="60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Действия при работе с тканью. Инструменты для работы с тканью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4489D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2849B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5F26C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1D0FC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BAB0C6B" w14:textId="77777777" w:rsidR="00152BDB" w:rsidRDefault="00413E88">
            <w:pPr>
              <w:autoSpaceDE w:val="0"/>
              <w:autoSpaceDN w:val="0"/>
              <w:spacing w:before="82" w:after="0" w:line="271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 Практическая работа;</w:t>
            </w:r>
          </w:p>
        </w:tc>
      </w:tr>
      <w:tr w:rsidR="00152BDB" w14:paraId="257494FE" w14:textId="77777777">
        <w:trPr>
          <w:trHeight w:hRule="exact" w:val="6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446B6" w14:textId="77777777" w:rsidR="00152BDB" w:rsidRDefault="00413E88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37.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99D64" w14:textId="77777777" w:rsidR="00152BDB" w:rsidRPr="008372A4" w:rsidRDefault="00413E88">
            <w:pPr>
              <w:autoSpaceDE w:val="0"/>
              <w:autoSpaceDN w:val="0"/>
              <w:spacing w:before="82" w:after="0" w:line="262" w:lineRule="auto"/>
              <w:ind w:left="60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Действия при работе с тканью. Инструменты для работы с тканью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7E70A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718B7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BF328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C14BA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024238D" w14:textId="77777777" w:rsidR="00152BDB" w:rsidRDefault="00413E88">
            <w:pPr>
              <w:autoSpaceDE w:val="0"/>
              <w:autoSpaceDN w:val="0"/>
              <w:spacing w:before="82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 w:rsidR="00152BDB" w14:paraId="5D6FF6EE" w14:textId="77777777">
        <w:trPr>
          <w:trHeight w:hRule="exact" w:val="6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493AB" w14:textId="77777777" w:rsidR="00152BDB" w:rsidRDefault="00413E88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38.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1ADDB" w14:textId="77777777" w:rsidR="00152BDB" w:rsidRPr="008372A4" w:rsidRDefault="00413E88">
            <w:pPr>
              <w:autoSpaceDE w:val="0"/>
              <w:autoSpaceDN w:val="0"/>
              <w:spacing w:before="82" w:after="0" w:line="262" w:lineRule="auto"/>
              <w:ind w:left="60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Действия при работе с тканью. Инструменты для работы с тканью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7A73D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7B297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B261F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22FE1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3B3A28E" w14:textId="77777777" w:rsidR="00152BDB" w:rsidRDefault="00413E88">
            <w:pPr>
              <w:autoSpaceDE w:val="0"/>
              <w:autoSpaceDN w:val="0"/>
              <w:spacing w:before="82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</w:tbl>
    <w:p w14:paraId="2B60DE08" w14:textId="77777777" w:rsidR="00152BDB" w:rsidRDefault="00152BDB">
      <w:pPr>
        <w:autoSpaceDE w:val="0"/>
        <w:autoSpaceDN w:val="0"/>
        <w:spacing w:after="0" w:line="14" w:lineRule="exact"/>
      </w:pPr>
    </w:p>
    <w:p w14:paraId="3E329D04" w14:textId="77777777" w:rsidR="00152BDB" w:rsidRDefault="00152BDB">
      <w:pPr>
        <w:sectPr w:rsidR="00152BDB">
          <w:pgSz w:w="11900" w:h="16840"/>
          <w:pgMar w:top="284" w:right="556" w:bottom="540" w:left="650" w:header="720" w:footer="720" w:gutter="0"/>
          <w:cols w:space="720" w:equalWidth="0">
            <w:col w:w="10694" w:space="0"/>
          </w:cols>
          <w:docGrid w:linePitch="360"/>
        </w:sectPr>
      </w:pPr>
    </w:p>
    <w:p w14:paraId="36BE8090" w14:textId="77777777" w:rsidR="00152BDB" w:rsidRDefault="00152BDB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20"/>
        <w:gridCol w:w="4412"/>
        <w:gridCol w:w="610"/>
        <w:gridCol w:w="1346"/>
        <w:gridCol w:w="1388"/>
        <w:gridCol w:w="970"/>
        <w:gridCol w:w="1518"/>
      </w:tblGrid>
      <w:tr w:rsidR="00152BDB" w14:paraId="4C786211" w14:textId="77777777">
        <w:trPr>
          <w:trHeight w:hRule="exact" w:val="6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6F38C" w14:textId="77777777" w:rsidR="00152BDB" w:rsidRDefault="00413E88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39.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A1688" w14:textId="77777777" w:rsidR="00152BDB" w:rsidRPr="008372A4" w:rsidRDefault="00413E88">
            <w:pPr>
              <w:autoSpaceDE w:val="0"/>
              <w:autoSpaceDN w:val="0"/>
              <w:spacing w:before="80" w:after="0" w:line="262" w:lineRule="auto"/>
              <w:ind w:left="60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Действия при работе с древесиной. Инструменты для работы с древесиной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F1C9F" w14:textId="77777777" w:rsidR="00152BDB" w:rsidRDefault="00413E88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9E8F7" w14:textId="77777777" w:rsidR="00152BDB" w:rsidRDefault="00413E88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B001C" w14:textId="77777777" w:rsidR="00152BDB" w:rsidRDefault="00413E88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FE461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EE9052C" w14:textId="77777777" w:rsidR="00152BDB" w:rsidRDefault="00413E88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152BDB" w14:paraId="75BC24D1" w14:textId="77777777">
        <w:trPr>
          <w:trHeight w:hRule="exact" w:val="69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71465" w14:textId="77777777" w:rsidR="00152BDB" w:rsidRDefault="00413E88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40.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647F3" w14:textId="77777777" w:rsidR="00152BDB" w:rsidRPr="008372A4" w:rsidRDefault="00413E88">
            <w:pPr>
              <w:autoSpaceDE w:val="0"/>
              <w:autoSpaceDN w:val="0"/>
              <w:spacing w:before="80" w:after="0" w:line="262" w:lineRule="auto"/>
              <w:ind w:left="60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Действия при работе с древесиной. Инструменты для работы с древесиной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30647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492D5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1C254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8FF43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57572A6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Тестирование;</w:t>
            </w:r>
          </w:p>
        </w:tc>
      </w:tr>
      <w:tr w:rsidR="00152BDB" w14:paraId="1A128C08" w14:textId="77777777">
        <w:trPr>
          <w:trHeight w:hRule="exact" w:val="69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D4FF3" w14:textId="77777777" w:rsidR="00152BDB" w:rsidRDefault="00413E88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41.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0F804" w14:textId="77777777" w:rsidR="00152BDB" w:rsidRPr="008372A4" w:rsidRDefault="00413E88">
            <w:pPr>
              <w:autoSpaceDE w:val="0"/>
              <w:autoSpaceDN w:val="0"/>
              <w:spacing w:before="80" w:after="0" w:line="262" w:lineRule="auto"/>
              <w:ind w:left="60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Действия при работе с тонколистовым металлом. Инструменты для работы с металлом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78A05" w14:textId="77777777" w:rsidR="00152BDB" w:rsidRDefault="00413E88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6B01E" w14:textId="77777777" w:rsidR="00152BDB" w:rsidRDefault="00413E88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F419F" w14:textId="77777777" w:rsidR="00152BDB" w:rsidRDefault="00413E88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5389F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CF9E6A7" w14:textId="77777777" w:rsidR="00152BDB" w:rsidRDefault="00413E88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152BDB" w14:paraId="5AB3EDDB" w14:textId="77777777">
        <w:trPr>
          <w:trHeight w:hRule="exact" w:val="6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2D005" w14:textId="77777777" w:rsidR="00152BDB" w:rsidRDefault="00413E88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42.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323BD" w14:textId="77777777" w:rsidR="00152BDB" w:rsidRPr="008372A4" w:rsidRDefault="00413E88">
            <w:pPr>
              <w:autoSpaceDE w:val="0"/>
              <w:autoSpaceDN w:val="0"/>
              <w:spacing w:before="80" w:after="0" w:line="262" w:lineRule="auto"/>
              <w:ind w:left="60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Действия при работе с тонколистовым металлом. Инструменты для работы с металлом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ECDEB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E9C6B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38C04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F3271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E4F13B6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152BDB" w14:paraId="13BE263D" w14:textId="77777777">
        <w:trPr>
          <w:trHeight w:hRule="exact" w:val="96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8C200" w14:textId="77777777" w:rsidR="00152BDB" w:rsidRDefault="00413E88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43.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752DE" w14:textId="77777777" w:rsidR="00152BDB" w:rsidRPr="008372A4" w:rsidRDefault="00413E88">
            <w:pPr>
              <w:autoSpaceDE w:val="0"/>
              <w:autoSpaceDN w:val="0"/>
              <w:spacing w:before="82" w:after="0" w:line="271" w:lineRule="auto"/>
              <w:ind w:left="60" w:right="432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Приготовление пищи. Общность и различие действий с различными материалами и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пищевыми продуктами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2D276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0BB1B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6C42A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0526E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6D71143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152BDB" w14:paraId="036B05BE" w14:textId="77777777">
        <w:trPr>
          <w:trHeight w:hRule="exact" w:val="4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D9F0C" w14:textId="77777777" w:rsidR="00152BDB" w:rsidRDefault="00413E88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44.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B3B44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Компьютерные инструменты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D8A7B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6498F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0A142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71E31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83E26FF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152BDB" w14:paraId="58AB8C09" w14:textId="77777777">
        <w:trPr>
          <w:trHeight w:hRule="exact" w:val="69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7FC4D" w14:textId="77777777" w:rsidR="00152BDB" w:rsidRDefault="00413E88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45.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6EB3F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Компьютерные инструменты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B7820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C2BDB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B654B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9EE72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0FD8386" w14:textId="77777777" w:rsidR="00152BDB" w:rsidRDefault="00413E88">
            <w:pPr>
              <w:autoSpaceDE w:val="0"/>
              <w:autoSpaceDN w:val="0"/>
              <w:spacing w:before="82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 w:rsidR="00152BDB" w14:paraId="0B90AAB8" w14:textId="77777777">
        <w:trPr>
          <w:trHeight w:hRule="exact" w:val="97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825BD" w14:textId="77777777" w:rsidR="00152BDB" w:rsidRDefault="00413E88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46.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C8FCA" w14:textId="77777777" w:rsidR="00152BDB" w:rsidRPr="008372A4" w:rsidRDefault="00413E88">
            <w:pPr>
              <w:autoSpaceDE w:val="0"/>
              <w:autoSpaceDN w:val="0"/>
              <w:spacing w:before="82" w:after="0" w:line="262" w:lineRule="auto"/>
              <w:ind w:left="60" w:right="144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Понятие исполнителя. Управление исполнителе м: непосредственное или согласно плану.</w:t>
            </w:r>
          </w:p>
          <w:p w14:paraId="796500D6" w14:textId="77777777" w:rsidR="00152BDB" w:rsidRDefault="00413E88">
            <w:pPr>
              <w:autoSpaceDE w:val="0"/>
              <w:autoSpaceDN w:val="0"/>
              <w:spacing w:before="58" w:after="0" w:line="233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Системы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исполнителей</w:t>
            </w:r>
            <w:proofErr w:type="spellEnd"/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E0462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AFA26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B2F69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6C467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EF9ADE3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152BDB" w14:paraId="7139F5E4" w14:textId="77777777">
        <w:trPr>
          <w:trHeight w:hRule="exact" w:val="9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212BC" w14:textId="77777777" w:rsidR="00152BDB" w:rsidRDefault="00413E88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47.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5917C" w14:textId="77777777" w:rsidR="00152BDB" w:rsidRPr="008372A4" w:rsidRDefault="00413E88">
            <w:pPr>
              <w:autoSpaceDE w:val="0"/>
              <w:autoSpaceDN w:val="0"/>
              <w:spacing w:before="82" w:after="0" w:line="262" w:lineRule="auto"/>
              <w:ind w:left="60" w:right="144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Общие представления о технологии. Алгоритмы и </w:t>
            </w:r>
            <w:proofErr w:type="spellStart"/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технологии.Компьютерный</w:t>
            </w:r>
            <w:proofErr w:type="spellEnd"/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исполнитель.</w:t>
            </w:r>
          </w:p>
          <w:p w14:paraId="326B1E0F" w14:textId="77777777" w:rsidR="00152BDB" w:rsidRDefault="00413E88">
            <w:pPr>
              <w:autoSpaceDE w:val="0"/>
              <w:autoSpaceDN w:val="0"/>
              <w:spacing w:before="58" w:after="0" w:line="233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Робот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>. Система команд исполнителя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D0163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B07EF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C34E9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6CDB9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DDF0E71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152BDB" w14:paraId="58374873" w14:textId="77777777">
        <w:trPr>
          <w:trHeight w:hRule="exact" w:val="9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B1AF2" w14:textId="77777777" w:rsidR="00152BDB" w:rsidRDefault="00413E88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48.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59E23" w14:textId="77777777" w:rsidR="00152BDB" w:rsidRDefault="00413E88">
            <w:pPr>
              <w:autoSpaceDE w:val="0"/>
              <w:autoSpaceDN w:val="0"/>
              <w:spacing w:before="80" w:after="0" w:line="271" w:lineRule="auto"/>
              <w:ind w:left="60" w:right="432"/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От роботов на экране компьютера к роботам-</w:t>
            </w:r>
            <w:proofErr w:type="spellStart"/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механизмам.Система</w:t>
            </w:r>
            <w:proofErr w:type="spellEnd"/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команд механического робота.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Управление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механическим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роботом</w:t>
            </w:r>
            <w:proofErr w:type="spellEnd"/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097F4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25390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CB91D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68CD7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CB5DEF6" w14:textId="77777777" w:rsidR="00152BDB" w:rsidRDefault="00413E88">
            <w:pPr>
              <w:autoSpaceDE w:val="0"/>
              <w:autoSpaceDN w:val="0"/>
              <w:spacing w:before="80" w:after="0" w:line="271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 Практическая работа;</w:t>
            </w:r>
          </w:p>
        </w:tc>
      </w:tr>
      <w:tr w:rsidR="00152BDB" w14:paraId="03AFDEA7" w14:textId="77777777">
        <w:trPr>
          <w:trHeight w:hRule="exact" w:val="9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34FBF" w14:textId="77777777" w:rsidR="00152BDB" w:rsidRDefault="00413E88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49.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748C6" w14:textId="77777777" w:rsidR="00152BDB" w:rsidRPr="008372A4" w:rsidRDefault="00413E88">
            <w:pPr>
              <w:autoSpaceDE w:val="0"/>
              <w:autoSpaceDN w:val="0"/>
              <w:spacing w:before="82" w:after="0" w:line="274" w:lineRule="auto"/>
              <w:ind w:left="60" w:right="1152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Робототехнические комплексы и их возможности. Знакомство с составом робототехнического конструктора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FAD79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EB0C1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FC5FD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B47B6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BCAF1EE" w14:textId="77777777" w:rsidR="00152BDB" w:rsidRDefault="00413E88">
            <w:pPr>
              <w:autoSpaceDE w:val="0"/>
              <w:autoSpaceDN w:val="0"/>
              <w:spacing w:before="82" w:after="0" w:line="274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 Практическая работа;</w:t>
            </w:r>
          </w:p>
        </w:tc>
      </w:tr>
      <w:tr w:rsidR="00152BDB" w14:paraId="518E0AB4" w14:textId="77777777">
        <w:trPr>
          <w:trHeight w:hRule="exact" w:val="4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D6012" w14:textId="77777777" w:rsidR="00152BDB" w:rsidRDefault="00413E88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50.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B5D3D" w14:textId="77777777" w:rsidR="00152BDB" w:rsidRPr="008372A4" w:rsidRDefault="00413E88">
            <w:pPr>
              <w:autoSpaceDE w:val="0"/>
              <w:autoSpaceDN w:val="0"/>
              <w:spacing w:before="82" w:after="0" w:line="230" w:lineRule="auto"/>
              <w:ind w:left="60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Общее устройство робота. Механическая часть.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4F109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FB420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DD889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8E05A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2D3C735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152BDB" w14:paraId="16C74C08" w14:textId="77777777">
        <w:trPr>
          <w:trHeight w:hRule="exact" w:val="6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D7C0C" w14:textId="77777777" w:rsidR="00152BDB" w:rsidRDefault="00413E88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51.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CBE56" w14:textId="77777777" w:rsidR="00152BDB" w:rsidRPr="008372A4" w:rsidRDefault="00413E88">
            <w:pPr>
              <w:autoSpaceDE w:val="0"/>
              <w:autoSpaceDN w:val="0"/>
              <w:spacing w:before="80" w:after="0" w:line="233" w:lineRule="auto"/>
              <w:ind w:left="60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Общее устройство робота. Механическая часть.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ECB3F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82033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84F72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C9944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62078CE" w14:textId="77777777" w:rsidR="00152BDB" w:rsidRDefault="00413E88">
            <w:pPr>
              <w:autoSpaceDE w:val="0"/>
              <w:autoSpaceDN w:val="0"/>
              <w:spacing w:before="80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 w:rsidR="00152BDB" w14:paraId="3CCB5E6E" w14:textId="77777777">
        <w:trPr>
          <w:trHeight w:hRule="exact" w:val="97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C9689" w14:textId="77777777" w:rsidR="00152BDB" w:rsidRDefault="00413E88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52.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7F87C" w14:textId="77777777" w:rsidR="00152BDB" w:rsidRPr="008372A4" w:rsidRDefault="00413E88">
            <w:pPr>
              <w:autoSpaceDE w:val="0"/>
              <w:autoSpaceDN w:val="0"/>
              <w:spacing w:before="82" w:after="0" w:line="271" w:lineRule="auto"/>
              <w:ind w:left="60" w:right="292"/>
              <w:jc w:val="both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Принцип программного </w:t>
            </w:r>
            <w:proofErr w:type="spellStart"/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управления.Принципы</w:t>
            </w:r>
            <w:proofErr w:type="spellEnd"/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работы датчиков в составе робототехнического набора, их параметры и применение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48A7B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17DED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8E6DA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D3FD7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E8704AF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152BDB" w14:paraId="3FA75AAD" w14:textId="77777777">
        <w:trPr>
          <w:trHeight w:hRule="exact" w:val="1250"/>
        </w:trPr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265EB" w14:textId="77777777" w:rsidR="00152BDB" w:rsidRDefault="00413E88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53.</w:t>
            </w:r>
          </w:p>
        </w:tc>
        <w:tc>
          <w:tcPr>
            <w:tcW w:w="44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CDEE8" w14:textId="77777777" w:rsidR="00152BDB" w:rsidRPr="008372A4" w:rsidRDefault="00413E88">
            <w:pPr>
              <w:autoSpaceDE w:val="0"/>
              <w:autoSpaceDN w:val="0"/>
              <w:spacing w:before="82" w:after="0"/>
              <w:ind w:left="60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Принципы программирования роботов. Изучение интерфейса конкретного языка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программирования, основные инструменты и команды программирования роботов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051C3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D5366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53450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4CD1C" w14:textId="77777777" w:rsidR="00152BDB" w:rsidRDefault="00152BDB"/>
        </w:tc>
        <w:tc>
          <w:tcPr>
            <w:tcW w:w="15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1ED8229" w14:textId="77777777" w:rsidR="00152BDB" w:rsidRDefault="00413E88">
            <w:pPr>
              <w:autoSpaceDE w:val="0"/>
              <w:autoSpaceDN w:val="0"/>
              <w:spacing w:before="82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 w:rsidR="00152BDB" w14:paraId="27D2C08A" w14:textId="77777777">
        <w:trPr>
          <w:trHeight w:hRule="exact" w:val="6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E7B63" w14:textId="77777777" w:rsidR="00152BDB" w:rsidRDefault="00413E88">
            <w:pPr>
              <w:autoSpaceDE w:val="0"/>
              <w:autoSpaceDN w:val="0"/>
              <w:spacing w:before="7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54.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044F4" w14:textId="77777777" w:rsidR="00152BDB" w:rsidRPr="008372A4" w:rsidRDefault="00413E88">
            <w:pPr>
              <w:autoSpaceDE w:val="0"/>
              <w:autoSpaceDN w:val="0"/>
              <w:spacing w:before="78" w:after="0" w:line="262" w:lineRule="auto"/>
              <w:ind w:left="60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Домашние животные. Приручение животных как фактор развития человеческой цивилизации.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22321" w14:textId="77777777" w:rsidR="00152BDB" w:rsidRDefault="00413E88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A5E57" w14:textId="77777777" w:rsidR="00152BDB" w:rsidRDefault="00413E88">
            <w:pPr>
              <w:autoSpaceDE w:val="0"/>
              <w:autoSpaceDN w:val="0"/>
              <w:spacing w:before="78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1EFAC" w14:textId="77777777" w:rsidR="00152BDB" w:rsidRDefault="00413E88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45893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9E6D6FE" w14:textId="77777777" w:rsidR="00152BDB" w:rsidRDefault="00413E88">
            <w:pPr>
              <w:autoSpaceDE w:val="0"/>
              <w:autoSpaceDN w:val="0"/>
              <w:spacing w:before="78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152BDB" w14:paraId="7DD045AD" w14:textId="77777777">
        <w:trPr>
          <w:trHeight w:hRule="exact" w:val="96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1481F" w14:textId="77777777" w:rsidR="00152BDB" w:rsidRDefault="00413E88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55.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8ACE0" w14:textId="77777777" w:rsidR="00152BDB" w:rsidRDefault="00413E88">
            <w:pPr>
              <w:autoSpaceDE w:val="0"/>
              <w:autoSpaceDN w:val="0"/>
              <w:spacing w:before="82" w:after="0" w:line="271" w:lineRule="auto"/>
              <w:ind w:left="60" w:right="366"/>
              <w:jc w:val="both"/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Сельскохозяйственные </w:t>
            </w:r>
            <w:proofErr w:type="spellStart"/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животные.Содержание</w:t>
            </w:r>
            <w:proofErr w:type="spellEnd"/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сельскохозяйственных животных: помещение, оборудование, уход.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Разведение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животных</w:t>
            </w:r>
            <w:proofErr w:type="spellEnd"/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CB829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1CBDF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6EEB9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0F857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4A3DFDE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152BDB" w14:paraId="64009C8B" w14:textId="77777777">
        <w:trPr>
          <w:trHeight w:hRule="exact" w:val="12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DEB9E" w14:textId="77777777" w:rsidR="00152BDB" w:rsidRDefault="00413E88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56.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4EA49" w14:textId="77777777" w:rsidR="00152BDB" w:rsidRPr="008372A4" w:rsidRDefault="00413E88">
            <w:pPr>
              <w:autoSpaceDE w:val="0"/>
              <w:autoSpaceDN w:val="0"/>
              <w:spacing w:before="82" w:after="0"/>
              <w:ind w:left="60" w:right="288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Животные у нас дома. Забота о домашних и бездомных животных. Проблема клонирования живых организмов. Социальные и этические проблемы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CBCDA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5B1DE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54DBE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43F6C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0D2046E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</w:tbl>
    <w:p w14:paraId="06825D43" w14:textId="77777777" w:rsidR="00152BDB" w:rsidRDefault="00152BDB">
      <w:pPr>
        <w:autoSpaceDE w:val="0"/>
        <w:autoSpaceDN w:val="0"/>
        <w:spacing w:after="0" w:line="14" w:lineRule="exact"/>
      </w:pPr>
    </w:p>
    <w:p w14:paraId="524081DF" w14:textId="77777777" w:rsidR="00152BDB" w:rsidRDefault="00152BDB">
      <w:pPr>
        <w:sectPr w:rsidR="00152BDB">
          <w:pgSz w:w="11900" w:h="16840"/>
          <w:pgMar w:top="284" w:right="556" w:bottom="670" w:left="650" w:header="720" w:footer="720" w:gutter="0"/>
          <w:cols w:space="720" w:equalWidth="0">
            <w:col w:w="10694" w:space="0"/>
          </w:cols>
          <w:docGrid w:linePitch="360"/>
        </w:sectPr>
      </w:pPr>
    </w:p>
    <w:p w14:paraId="0FC31A23" w14:textId="77777777" w:rsidR="00152BDB" w:rsidRDefault="00152BDB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20"/>
        <w:gridCol w:w="4412"/>
        <w:gridCol w:w="610"/>
        <w:gridCol w:w="1346"/>
        <w:gridCol w:w="1388"/>
        <w:gridCol w:w="970"/>
        <w:gridCol w:w="1518"/>
      </w:tblGrid>
      <w:tr w:rsidR="00152BDB" w14:paraId="606040AA" w14:textId="77777777">
        <w:trPr>
          <w:trHeight w:hRule="exact" w:val="12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E6730" w14:textId="77777777" w:rsidR="00152BDB" w:rsidRDefault="00413E88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57.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9784C" w14:textId="77777777" w:rsidR="00152BDB" w:rsidRDefault="00413E88">
            <w:pPr>
              <w:autoSpaceDE w:val="0"/>
              <w:autoSpaceDN w:val="0"/>
              <w:spacing w:before="80" w:after="0"/>
              <w:ind w:left="60" w:right="432"/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Земледелие как поворотный пункт развития человеческой цивилизации.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Земля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величайшая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ценность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человечества. История земледелия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8EFF9" w14:textId="77777777" w:rsidR="00152BDB" w:rsidRDefault="00413E88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B00BD" w14:textId="77777777" w:rsidR="00152BDB" w:rsidRDefault="00413E88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85854" w14:textId="77777777" w:rsidR="00152BDB" w:rsidRDefault="00413E88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19083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361F77E" w14:textId="77777777" w:rsidR="00152BDB" w:rsidRDefault="00413E88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152BDB" w14:paraId="2C64D6EE" w14:textId="77777777">
        <w:trPr>
          <w:trHeight w:hRule="exact" w:val="4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D93D2" w14:textId="77777777" w:rsidR="00152BDB" w:rsidRDefault="00413E88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58.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CC5DE" w14:textId="77777777" w:rsidR="00152BDB" w:rsidRPr="008372A4" w:rsidRDefault="00413E88">
            <w:pPr>
              <w:autoSpaceDE w:val="0"/>
              <w:autoSpaceDN w:val="0"/>
              <w:spacing w:before="80" w:after="0" w:line="233" w:lineRule="auto"/>
              <w:ind w:left="60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Почвы, виды почв. Плодородие почв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FA2AC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09632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EE3CA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59E3E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C246C8A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152BDB" w14:paraId="3B29F69D" w14:textId="77777777">
        <w:trPr>
          <w:trHeight w:hRule="exact" w:val="4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63869" w14:textId="77777777" w:rsidR="00152BDB" w:rsidRDefault="00413E88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59.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EE6B8" w14:textId="77777777" w:rsidR="00152BDB" w:rsidRPr="008372A4" w:rsidRDefault="00413E88">
            <w:pPr>
              <w:autoSpaceDE w:val="0"/>
              <w:autoSpaceDN w:val="0"/>
              <w:spacing w:before="80" w:after="0" w:line="230" w:lineRule="auto"/>
              <w:ind w:left="60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Культурные растения и их классификация.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5DAC3" w14:textId="77777777" w:rsidR="00152BDB" w:rsidRDefault="00413E88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65457" w14:textId="77777777" w:rsidR="00152BDB" w:rsidRDefault="00413E88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E5DDA" w14:textId="77777777" w:rsidR="00152BDB" w:rsidRDefault="00413E88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362A4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2ABFD87" w14:textId="77777777" w:rsidR="00152BDB" w:rsidRDefault="00413E88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152BDB" w14:paraId="78090D3D" w14:textId="77777777">
        <w:trPr>
          <w:trHeight w:hRule="exact" w:val="6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6C551" w14:textId="77777777" w:rsidR="00152BDB" w:rsidRDefault="00413E88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60.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C9DEC" w14:textId="77777777" w:rsidR="00152BDB" w:rsidRPr="008372A4" w:rsidRDefault="00413E88">
            <w:pPr>
              <w:autoSpaceDE w:val="0"/>
              <w:autoSpaceDN w:val="0"/>
              <w:spacing w:before="80" w:after="0" w:line="262" w:lineRule="auto"/>
              <w:ind w:left="60" w:right="1440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Выращивание растений на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школьном/приусадебном участке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35D58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0E76A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A9D4E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1A455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BCA3967" w14:textId="77777777" w:rsidR="00152BDB" w:rsidRDefault="00413E88">
            <w:pPr>
              <w:autoSpaceDE w:val="0"/>
              <w:autoSpaceDN w:val="0"/>
              <w:spacing w:before="80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 w:rsidR="00152BDB" w14:paraId="6735B402" w14:textId="77777777">
        <w:trPr>
          <w:trHeight w:hRule="exact" w:val="69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DE1C9" w14:textId="77777777" w:rsidR="00152BDB" w:rsidRDefault="00413E88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61.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BA2FA" w14:textId="77777777" w:rsidR="00152BDB" w:rsidRPr="008372A4" w:rsidRDefault="00413E88">
            <w:pPr>
              <w:autoSpaceDE w:val="0"/>
              <w:autoSpaceDN w:val="0"/>
              <w:spacing w:before="82" w:after="0" w:line="262" w:lineRule="auto"/>
              <w:ind w:left="60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Полезные для человека дикорастущие растения и их классификация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82B2E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D8629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0B5E0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E2A32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F756F25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</w:t>
            </w:r>
          </w:p>
        </w:tc>
      </w:tr>
      <w:tr w:rsidR="00152BDB" w:rsidRPr="002908FC" w14:paraId="74EFA91E" w14:textId="77777777">
        <w:trPr>
          <w:trHeight w:hRule="exact" w:val="152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79B34" w14:textId="77777777" w:rsidR="00152BDB" w:rsidRDefault="00413E88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62.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9D1A3" w14:textId="77777777" w:rsidR="00152BDB" w:rsidRDefault="00413E88">
            <w:pPr>
              <w:autoSpaceDE w:val="0"/>
              <w:autoSpaceDN w:val="0"/>
              <w:spacing w:before="80" w:after="0"/>
              <w:ind w:left="60" w:right="288"/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Сбор, заготовка и хранение полезных для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человека дикорастущих растений и их плодов.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Сбор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заготовка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грибов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>. Соблюдение правил безопаснос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C3973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4C572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789FE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5BE8D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ABBE291" w14:textId="77777777" w:rsidR="00152BDB" w:rsidRPr="008372A4" w:rsidRDefault="00413E88">
            <w:pPr>
              <w:autoSpaceDE w:val="0"/>
              <w:autoSpaceDN w:val="0"/>
              <w:spacing w:before="80" w:after="0" w:line="281" w:lineRule="auto"/>
              <w:ind w:left="60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Устный опрос; Самооценка с </w:t>
            </w:r>
            <w:r w:rsidRPr="008372A4">
              <w:rPr>
                <w:lang w:val="ru-RU"/>
              </w:rPr>
              <w:br/>
            </w:r>
            <w:proofErr w:type="spellStart"/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использованием«Оценочного</w:t>
            </w:r>
            <w:proofErr w:type="spellEnd"/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 w:rsidRPr="008372A4">
              <w:rPr>
                <w:lang w:val="ru-RU"/>
              </w:rPr>
              <w:br/>
            </w: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листа»;</w:t>
            </w:r>
          </w:p>
        </w:tc>
      </w:tr>
      <w:tr w:rsidR="00152BDB" w14:paraId="69895E44" w14:textId="77777777">
        <w:trPr>
          <w:trHeight w:hRule="exact" w:val="10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7D8F0" w14:textId="77777777" w:rsidR="00152BDB" w:rsidRDefault="00413E88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63.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A3E89" w14:textId="77777777" w:rsidR="00152BDB" w:rsidRPr="008372A4" w:rsidRDefault="00413E88">
            <w:pPr>
              <w:autoSpaceDE w:val="0"/>
              <w:autoSpaceDN w:val="0"/>
              <w:spacing w:before="82" w:after="0" w:line="262" w:lineRule="auto"/>
              <w:ind w:left="60" w:right="720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Инструменты обработки почвы: ручные и механизированные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DF551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925AD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7446C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8D6B4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121676C" w14:textId="77777777" w:rsidR="00152BDB" w:rsidRDefault="00413E88">
            <w:pPr>
              <w:autoSpaceDE w:val="0"/>
              <w:autoSpaceDN w:val="0"/>
              <w:spacing w:before="82" w:after="0" w:line="274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 Практическая работа;</w:t>
            </w:r>
          </w:p>
        </w:tc>
      </w:tr>
      <w:tr w:rsidR="00152BDB" w14:paraId="3D7454F2" w14:textId="77777777">
        <w:trPr>
          <w:trHeight w:hRule="exact" w:val="9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25435" w14:textId="77777777" w:rsidR="00152BDB" w:rsidRDefault="00413E88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64.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5589C" w14:textId="77777777" w:rsidR="00152BDB" w:rsidRPr="008372A4" w:rsidRDefault="00413E88">
            <w:pPr>
              <w:autoSpaceDE w:val="0"/>
              <w:autoSpaceDN w:val="0"/>
              <w:spacing w:before="82" w:after="0" w:line="262" w:lineRule="auto"/>
              <w:ind w:left="60" w:right="720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Инструменты обработки почвы: ручные и механизированные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52CF8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AE6D4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650D1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76128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EB6FF7E" w14:textId="77777777" w:rsidR="00152BDB" w:rsidRDefault="00413E88">
            <w:pPr>
              <w:autoSpaceDE w:val="0"/>
              <w:autoSpaceDN w:val="0"/>
              <w:spacing w:before="82" w:after="0" w:line="271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 Практическая работа;</w:t>
            </w:r>
          </w:p>
        </w:tc>
      </w:tr>
      <w:tr w:rsidR="00152BDB" w14:paraId="64D3F151" w14:textId="77777777">
        <w:trPr>
          <w:trHeight w:hRule="exact" w:val="96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BAF64" w14:textId="77777777" w:rsidR="00152BDB" w:rsidRDefault="00413E88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65.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46340" w14:textId="77777777" w:rsidR="00152BDB" w:rsidRPr="008372A4" w:rsidRDefault="00413E88">
            <w:pPr>
              <w:autoSpaceDE w:val="0"/>
              <w:autoSpaceDN w:val="0"/>
              <w:spacing w:before="80" w:after="0" w:line="262" w:lineRule="auto"/>
              <w:ind w:left="60" w:right="720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Инструменты обработки почвы: ручные и механизированные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05283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A3146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1216B" w14:textId="77777777" w:rsidR="00152BDB" w:rsidRDefault="00413E88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C01A6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E484034" w14:textId="77777777" w:rsidR="00152BDB" w:rsidRDefault="00413E88">
            <w:pPr>
              <w:autoSpaceDE w:val="0"/>
              <w:autoSpaceDN w:val="0"/>
              <w:spacing w:before="80" w:after="0" w:line="271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 Практическая работа;</w:t>
            </w:r>
          </w:p>
        </w:tc>
      </w:tr>
      <w:tr w:rsidR="00152BDB" w14:paraId="1254E0FE" w14:textId="77777777">
        <w:trPr>
          <w:trHeight w:hRule="exact" w:val="97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D95F4" w14:textId="77777777" w:rsidR="00152BDB" w:rsidRDefault="00413E88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66.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E9034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Сельскохозяйственная техника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ED735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2EE90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6C9C7" w14:textId="77777777" w:rsidR="00152BDB" w:rsidRDefault="00413E88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7AB5E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0C5E0FC" w14:textId="77777777" w:rsidR="00152BDB" w:rsidRDefault="00413E88">
            <w:pPr>
              <w:autoSpaceDE w:val="0"/>
              <w:autoSpaceDN w:val="0"/>
              <w:spacing w:before="82" w:after="0" w:line="271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 Практическая работа;</w:t>
            </w:r>
          </w:p>
        </w:tc>
      </w:tr>
      <w:tr w:rsidR="00152BDB" w14:paraId="2E32320D" w14:textId="77777777">
        <w:trPr>
          <w:trHeight w:hRule="exact" w:val="9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821A6" w14:textId="77777777" w:rsidR="00152BDB" w:rsidRDefault="00413E88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67.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FD20B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Сельскохозяйственная техника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9C9B0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B28AD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301D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6BC60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16581D3" w14:textId="77777777" w:rsidR="00152BDB" w:rsidRDefault="00413E88">
            <w:pPr>
              <w:autoSpaceDE w:val="0"/>
              <w:autoSpaceDN w:val="0"/>
              <w:spacing w:before="82" w:after="0" w:line="271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Устный опрос; Практическая работа;</w:t>
            </w:r>
          </w:p>
        </w:tc>
      </w:tr>
      <w:tr w:rsidR="00152BDB" w14:paraId="13BF386C" w14:textId="77777777">
        <w:trPr>
          <w:trHeight w:hRule="exact" w:val="4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6F19E" w14:textId="77777777" w:rsidR="00152BDB" w:rsidRDefault="00413E88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68.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01805" w14:textId="77777777" w:rsidR="00152BDB" w:rsidRDefault="00413E88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Сохранение природной среды.Тестирование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66343" w14:textId="77777777" w:rsidR="00152BDB" w:rsidRDefault="00413E88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AED50" w14:textId="77777777" w:rsidR="00152BDB" w:rsidRDefault="00413E88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EE615" w14:textId="77777777" w:rsidR="00152BDB" w:rsidRDefault="00413E88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DB388" w14:textId="77777777" w:rsidR="00152BDB" w:rsidRDefault="00152B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F7D44A4" w14:textId="77777777" w:rsidR="00152BDB" w:rsidRDefault="00413E88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Тестирование;</w:t>
            </w:r>
          </w:p>
        </w:tc>
      </w:tr>
      <w:tr w:rsidR="00152BDB" w14:paraId="1F1DAB1E" w14:textId="77777777">
        <w:trPr>
          <w:trHeight w:hRule="exact" w:val="390"/>
        </w:trPr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44FD7" w14:textId="77777777" w:rsidR="00152BDB" w:rsidRPr="008372A4" w:rsidRDefault="00413E88">
            <w:pPr>
              <w:autoSpaceDE w:val="0"/>
              <w:autoSpaceDN w:val="0"/>
              <w:spacing w:before="82" w:after="0" w:line="230" w:lineRule="auto"/>
              <w:ind w:left="60"/>
              <w:rPr>
                <w:lang w:val="ru-RU"/>
              </w:rPr>
            </w:pPr>
            <w:r w:rsidRPr="008372A4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ОБЩЕЕ КОЛИЧЕСТВО ЧАСОВ ПО ПРОГРАММЕ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7C552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9A8F1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2EA57" w14:textId="77777777" w:rsidR="00152BDB" w:rsidRDefault="00413E88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634B557" w14:textId="77777777" w:rsidR="00152BDB" w:rsidRDefault="00152BDB"/>
        </w:tc>
      </w:tr>
    </w:tbl>
    <w:p w14:paraId="503A4F93" w14:textId="77777777" w:rsidR="00152BDB" w:rsidRDefault="00152BDB">
      <w:pPr>
        <w:autoSpaceDE w:val="0"/>
        <w:autoSpaceDN w:val="0"/>
        <w:spacing w:after="0" w:line="14" w:lineRule="exact"/>
      </w:pPr>
    </w:p>
    <w:p w14:paraId="680BA4A6" w14:textId="77777777" w:rsidR="00152BDB" w:rsidRDefault="00152BDB">
      <w:pPr>
        <w:sectPr w:rsidR="00152BDB">
          <w:pgSz w:w="11900" w:h="16840"/>
          <w:pgMar w:top="284" w:right="556" w:bottom="1440" w:left="650" w:header="720" w:footer="720" w:gutter="0"/>
          <w:cols w:space="720" w:equalWidth="0">
            <w:col w:w="10694" w:space="0"/>
          </w:cols>
          <w:docGrid w:linePitch="360"/>
        </w:sectPr>
      </w:pPr>
    </w:p>
    <w:p w14:paraId="21B863E0" w14:textId="77777777" w:rsidR="00152BDB" w:rsidRDefault="00152BDB">
      <w:pPr>
        <w:autoSpaceDE w:val="0"/>
        <w:autoSpaceDN w:val="0"/>
        <w:spacing w:after="78" w:line="220" w:lineRule="exact"/>
      </w:pPr>
    </w:p>
    <w:p w14:paraId="39DC4D9C" w14:textId="77777777" w:rsidR="00152BDB" w:rsidRDefault="00413E8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539A2D37" w14:textId="77777777" w:rsidR="00152BDB" w:rsidRDefault="00413E88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5CC58520" w14:textId="77777777" w:rsidR="00152BDB" w:rsidRPr="008372A4" w:rsidRDefault="00413E88">
      <w:pPr>
        <w:autoSpaceDE w:val="0"/>
        <w:autoSpaceDN w:val="0"/>
        <w:spacing w:before="166" w:after="0" w:line="271" w:lineRule="auto"/>
        <w:ind w:right="1008"/>
        <w:rPr>
          <w:lang w:val="ru-RU"/>
        </w:rPr>
      </w:pP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Технология. 5 класс/Казакевич В.М., Пичугина Г.В., </w:t>
      </w:r>
      <w:proofErr w:type="spellStart"/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Семёнова</w:t>
      </w:r>
      <w:proofErr w:type="spellEnd"/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 Г.Ю. и другие; под редакцией Казакевича В.М., Акционерное общество «Издательство «Просвещение»; </w:t>
      </w:r>
      <w:r w:rsidRPr="008372A4">
        <w:rPr>
          <w:lang w:val="ru-RU"/>
        </w:rPr>
        <w:br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2090F6EA" w14:textId="77777777" w:rsidR="00152BDB" w:rsidRPr="008372A4" w:rsidRDefault="00413E88">
      <w:pPr>
        <w:autoSpaceDE w:val="0"/>
        <w:autoSpaceDN w:val="0"/>
        <w:spacing w:before="262" w:after="0" w:line="230" w:lineRule="auto"/>
        <w:rPr>
          <w:lang w:val="ru-RU"/>
        </w:rPr>
      </w:pPr>
      <w:r w:rsidRPr="008372A4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745D4420" w14:textId="77777777" w:rsidR="00152BDB" w:rsidRPr="008372A4" w:rsidRDefault="00413E88">
      <w:pPr>
        <w:autoSpaceDE w:val="0"/>
        <w:autoSpaceDN w:val="0"/>
        <w:spacing w:before="166" w:after="0" w:line="262" w:lineRule="auto"/>
        <w:ind w:right="835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rosuchebnik</w:t>
      </w:r>
      <w:proofErr w:type="spellEnd"/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372A4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14:paraId="390B66A7" w14:textId="77777777" w:rsidR="00152BDB" w:rsidRPr="008372A4" w:rsidRDefault="00413E88">
      <w:pPr>
        <w:autoSpaceDE w:val="0"/>
        <w:autoSpaceDN w:val="0"/>
        <w:spacing w:before="264" w:after="0" w:line="230" w:lineRule="auto"/>
        <w:rPr>
          <w:lang w:val="ru-RU"/>
        </w:rPr>
      </w:pPr>
      <w:r w:rsidRPr="008372A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056DE538" w14:textId="77777777" w:rsidR="00152BDB" w:rsidRPr="008372A4" w:rsidRDefault="00413E88">
      <w:pPr>
        <w:autoSpaceDE w:val="0"/>
        <w:autoSpaceDN w:val="0"/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.11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klasov</w:t>
      </w:r>
      <w:proofErr w:type="spellEnd"/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/14428-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tehnologija</w:t>
      </w:r>
      <w:proofErr w:type="spellEnd"/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-5-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kazakevich</w:t>
      </w:r>
      <w:proofErr w:type="spellEnd"/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pichugina</w:t>
      </w:r>
      <w:proofErr w:type="spellEnd"/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g</w:t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</w:t>
      </w:r>
      <w:proofErr w:type="spellEnd"/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dr</w:t>
      </w:r>
      <w:proofErr w:type="spellEnd"/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14:paraId="63FF52EF" w14:textId="77777777" w:rsidR="00152BDB" w:rsidRPr="008372A4" w:rsidRDefault="00152BDB">
      <w:pPr>
        <w:rPr>
          <w:lang w:val="ru-RU"/>
        </w:rPr>
        <w:sectPr w:rsidR="00152BDB" w:rsidRPr="008372A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51D8080" w14:textId="77777777" w:rsidR="00152BDB" w:rsidRPr="008372A4" w:rsidRDefault="00152BDB">
      <w:pPr>
        <w:autoSpaceDE w:val="0"/>
        <w:autoSpaceDN w:val="0"/>
        <w:spacing w:after="78" w:line="220" w:lineRule="exact"/>
        <w:rPr>
          <w:lang w:val="ru-RU"/>
        </w:rPr>
      </w:pPr>
    </w:p>
    <w:p w14:paraId="67D79AFE" w14:textId="77777777" w:rsidR="00152BDB" w:rsidRPr="008372A4" w:rsidRDefault="00413E88">
      <w:pPr>
        <w:autoSpaceDE w:val="0"/>
        <w:autoSpaceDN w:val="0"/>
        <w:spacing w:after="0" w:line="230" w:lineRule="auto"/>
        <w:rPr>
          <w:lang w:val="ru-RU"/>
        </w:rPr>
      </w:pPr>
      <w:r w:rsidRPr="008372A4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55620313" w14:textId="77777777" w:rsidR="00152BDB" w:rsidRPr="008372A4" w:rsidRDefault="00413E88">
      <w:pPr>
        <w:autoSpaceDE w:val="0"/>
        <w:autoSpaceDN w:val="0"/>
        <w:spacing w:before="346" w:after="0" w:line="300" w:lineRule="auto"/>
        <w:ind w:right="7200"/>
        <w:rPr>
          <w:lang w:val="ru-RU"/>
        </w:rPr>
      </w:pPr>
      <w:r w:rsidRPr="008372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8372A4">
        <w:rPr>
          <w:lang w:val="ru-RU"/>
        </w:rPr>
        <w:br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</w:t>
      </w:r>
      <w:r w:rsidRPr="008372A4">
        <w:rPr>
          <w:lang w:val="ru-RU"/>
        </w:rPr>
        <w:br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Проектор</w:t>
      </w:r>
    </w:p>
    <w:p w14:paraId="2C1CD2F6" w14:textId="77777777" w:rsidR="00152BDB" w:rsidRPr="008372A4" w:rsidRDefault="00413E88">
      <w:pPr>
        <w:autoSpaceDE w:val="0"/>
        <w:autoSpaceDN w:val="0"/>
        <w:spacing w:before="262" w:after="0" w:line="300" w:lineRule="auto"/>
        <w:ind w:right="3024"/>
        <w:rPr>
          <w:lang w:val="ru-RU"/>
        </w:rPr>
      </w:pPr>
      <w:r w:rsidRPr="008372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</w:t>
      </w:r>
      <w:r w:rsidRPr="008372A4">
        <w:rPr>
          <w:lang w:val="ru-RU"/>
        </w:rPr>
        <w:br/>
      </w:r>
      <w:r w:rsidRPr="008372A4">
        <w:rPr>
          <w:rFonts w:ascii="Times New Roman" w:eastAsia="Times New Roman" w:hAnsi="Times New Roman"/>
          <w:color w:val="000000"/>
          <w:sz w:val="24"/>
          <w:lang w:val="ru-RU"/>
        </w:rPr>
        <w:t>Справочная литература</w:t>
      </w:r>
    </w:p>
    <w:p w14:paraId="68D5DFC9" w14:textId="77777777" w:rsidR="00152BDB" w:rsidRPr="008372A4" w:rsidRDefault="00152BDB">
      <w:pPr>
        <w:rPr>
          <w:lang w:val="ru-RU"/>
        </w:rPr>
        <w:sectPr w:rsidR="00152BDB" w:rsidRPr="008372A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FF7199A" w14:textId="77777777" w:rsidR="00413E88" w:rsidRPr="008372A4" w:rsidRDefault="00413E88">
      <w:pPr>
        <w:rPr>
          <w:lang w:val="ru-RU"/>
        </w:rPr>
      </w:pPr>
    </w:p>
    <w:sectPr w:rsidR="00413E88" w:rsidRPr="008372A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52BDB"/>
    <w:rsid w:val="002908FC"/>
    <w:rsid w:val="0029639D"/>
    <w:rsid w:val="00326F90"/>
    <w:rsid w:val="00413E88"/>
    <w:rsid w:val="008372A4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07EF47"/>
  <w14:defaultImageDpi w14:val="300"/>
  <w15:docId w15:val="{9B15EBF2-BBF8-43F6-880D-946B7F97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37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37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AEE8D8-3694-4403-836D-7303E898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6122</Words>
  <Characters>34896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40937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luzer</cp:lastModifiedBy>
  <cp:revision>4</cp:revision>
  <cp:lastPrinted>2022-10-14T08:35:00Z</cp:lastPrinted>
  <dcterms:created xsi:type="dcterms:W3CDTF">2013-12-23T23:15:00Z</dcterms:created>
  <dcterms:modified xsi:type="dcterms:W3CDTF">2022-10-27T12:24:00Z</dcterms:modified>
  <cp:category/>
</cp:coreProperties>
</file>